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4C" w:rsidRPr="00202D97" w:rsidRDefault="00BF394C" w:rsidP="00CD7C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202D97">
        <w:rPr>
          <w:rFonts w:ascii="Times New Roman" w:hAnsi="Times New Roman"/>
          <w:sz w:val="24"/>
          <w:szCs w:val="24"/>
        </w:rPr>
        <w:t>УТВЕРЖДАЮ</w:t>
      </w:r>
    </w:p>
    <w:p w:rsidR="00BF394C" w:rsidRPr="00202D97" w:rsidRDefault="00BF394C" w:rsidP="00CD7C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202D97"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 w:rsidR="00BF394C" w:rsidRPr="00202D97" w:rsidRDefault="00BF394C" w:rsidP="00CD7C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 w:rsidRPr="00202D97">
        <w:rPr>
          <w:rFonts w:ascii="Times New Roman" w:hAnsi="Times New Roman"/>
          <w:sz w:val="24"/>
          <w:szCs w:val="24"/>
        </w:rPr>
        <w:t>_________________</w:t>
      </w:r>
      <w:r w:rsidR="00E362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D97">
        <w:rPr>
          <w:rFonts w:ascii="Times New Roman" w:hAnsi="Times New Roman"/>
          <w:sz w:val="24"/>
          <w:szCs w:val="24"/>
        </w:rPr>
        <w:t>И.И.Белова</w:t>
      </w:r>
      <w:proofErr w:type="spellEnd"/>
    </w:p>
    <w:p w:rsidR="00BF394C" w:rsidRPr="00202D97" w:rsidRDefault="00BF394C" w:rsidP="00CD7C25">
      <w:pPr>
        <w:spacing w:after="0" w:line="240" w:lineRule="auto"/>
        <w:ind w:left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_________________2017</w:t>
      </w:r>
    </w:p>
    <w:p w:rsidR="00BF394C" w:rsidRPr="00202D97" w:rsidRDefault="00BF394C" w:rsidP="00CD7C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394C" w:rsidRPr="00202D97" w:rsidRDefault="00BF394C" w:rsidP="00CD7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02D97">
        <w:rPr>
          <w:rFonts w:ascii="Times New Roman" w:hAnsi="Times New Roman"/>
          <w:b/>
          <w:sz w:val="24"/>
          <w:szCs w:val="24"/>
        </w:rPr>
        <w:t>ПЛАН</w:t>
      </w:r>
    </w:p>
    <w:p w:rsidR="00BF394C" w:rsidRPr="00202D97" w:rsidRDefault="00BF394C" w:rsidP="00CD7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D97">
        <w:rPr>
          <w:rFonts w:ascii="Times New Roman" w:hAnsi="Times New Roman"/>
          <w:b/>
          <w:sz w:val="24"/>
          <w:szCs w:val="24"/>
        </w:rPr>
        <w:t>работы отдела образования администрации</w:t>
      </w:r>
    </w:p>
    <w:p w:rsidR="00BF394C" w:rsidRPr="00202D97" w:rsidRDefault="00BF394C" w:rsidP="00CD7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D97">
        <w:rPr>
          <w:rFonts w:ascii="Times New Roman" w:hAnsi="Times New Roman"/>
          <w:b/>
          <w:sz w:val="24"/>
          <w:szCs w:val="24"/>
        </w:rPr>
        <w:t>Фрунзенского района Санкт-Петербурга</w:t>
      </w:r>
    </w:p>
    <w:p w:rsidR="00BF394C" w:rsidRPr="00202D97" w:rsidRDefault="00BF394C" w:rsidP="00CD7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D97">
        <w:rPr>
          <w:rFonts w:ascii="Times New Roman" w:hAnsi="Times New Roman"/>
          <w:b/>
          <w:sz w:val="24"/>
          <w:szCs w:val="24"/>
        </w:rPr>
        <w:t>на</w:t>
      </w:r>
      <w:r w:rsidR="00E362B0">
        <w:rPr>
          <w:rFonts w:ascii="Times New Roman" w:hAnsi="Times New Roman"/>
          <w:b/>
          <w:sz w:val="24"/>
          <w:szCs w:val="24"/>
        </w:rPr>
        <w:t xml:space="preserve"> </w:t>
      </w:r>
      <w:r w:rsidRPr="00202D97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202D9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02D97">
        <w:rPr>
          <w:rFonts w:ascii="Times New Roman" w:hAnsi="Times New Roman"/>
          <w:b/>
          <w:sz w:val="24"/>
          <w:szCs w:val="24"/>
        </w:rPr>
        <w:t>год</w:t>
      </w:r>
    </w:p>
    <w:bookmarkEnd w:id="0"/>
    <w:p w:rsidR="00BF394C" w:rsidRPr="00202D97" w:rsidRDefault="00BF394C" w:rsidP="00CD7C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3263"/>
        <w:gridCol w:w="1530"/>
        <w:gridCol w:w="1717"/>
        <w:gridCol w:w="2409"/>
      </w:tblGrid>
      <w:tr w:rsidR="00BF394C" w:rsidRPr="00202D97" w:rsidTr="005F361D">
        <w:tc>
          <w:tcPr>
            <w:tcW w:w="828" w:type="dxa"/>
            <w:gridSpan w:val="2"/>
          </w:tcPr>
          <w:p w:rsidR="00BF394C" w:rsidRPr="00202D97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D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2D9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2D9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3" w:type="dxa"/>
          </w:tcPr>
          <w:p w:rsidR="00BF394C" w:rsidRPr="00202D97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D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30" w:type="dxa"/>
          </w:tcPr>
          <w:p w:rsidR="00BF394C" w:rsidRPr="00202D97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D97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17" w:type="dxa"/>
          </w:tcPr>
          <w:p w:rsidR="00BF394C" w:rsidRPr="00202D97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D97">
              <w:rPr>
                <w:rFonts w:ascii="Times New Roman" w:hAnsi="Times New Roman"/>
                <w:sz w:val="24"/>
                <w:szCs w:val="24"/>
                <w:lang w:eastAsia="ru-RU"/>
              </w:rPr>
              <w:t>Готовит и проводит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проверяемое ОУ</w:t>
            </w:r>
          </w:p>
        </w:tc>
        <w:tc>
          <w:tcPr>
            <w:tcW w:w="2409" w:type="dxa"/>
          </w:tcPr>
          <w:p w:rsidR="00BF394C" w:rsidRPr="00202D97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2D9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F394C" w:rsidRPr="00202D97" w:rsidTr="005F361D">
        <w:tc>
          <w:tcPr>
            <w:tcW w:w="9747" w:type="dxa"/>
            <w:gridSpan w:val="6"/>
          </w:tcPr>
          <w:p w:rsidR="00BF394C" w:rsidRPr="00202D97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2D9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3.3 Заседание консультативных и совещательных органов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Совещания руководителей образовательных учреждений по текущим вопросам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val="en-US" w:eastAsia="ru-RU"/>
              </w:rPr>
              <w:t>III</w:t>
            </w:r>
            <w:r w:rsidRPr="00FD5768">
              <w:rPr>
                <w:rFonts w:ascii="Times New Roman" w:hAnsi="Times New Roman"/>
                <w:lang w:eastAsia="ru-RU"/>
              </w:rPr>
              <w:t xml:space="preserve"> среда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И.И. Белова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зам. главы,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Е.Н. Гавриленко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Совещания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заведующих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дошкольных образовательных учреждений по текущим вопросам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val="en-US" w:eastAsia="ru-RU"/>
              </w:rPr>
              <w:t>IV</w:t>
            </w:r>
            <w:r w:rsidRPr="00FD5768">
              <w:rPr>
                <w:rFonts w:ascii="Times New Roman" w:hAnsi="Times New Roman"/>
                <w:lang w:eastAsia="ru-RU"/>
              </w:rPr>
              <w:t xml:space="preserve"> среда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И.И. Белова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зам. главы,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Е.Н. Гавриленко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Заседание методического совета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val="en-US" w:eastAsia="ru-RU"/>
              </w:rPr>
              <w:t>I</w:t>
            </w:r>
            <w:r w:rsidRPr="00FD5768">
              <w:rPr>
                <w:rFonts w:ascii="Times New Roman" w:hAnsi="Times New Roman"/>
                <w:lang w:eastAsia="ru-RU"/>
              </w:rPr>
              <w:t xml:space="preserve"> понедельник месяца</w:t>
            </w:r>
          </w:p>
        </w:tc>
        <w:tc>
          <w:tcPr>
            <w:tcW w:w="1717" w:type="dxa"/>
          </w:tcPr>
          <w:p w:rsidR="00BF394C" w:rsidRPr="00952E98" w:rsidRDefault="00952E98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952E98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Римкявичене</w:t>
            </w:r>
            <w:proofErr w:type="spellEnd"/>
            <w:r>
              <w:rPr>
                <w:rFonts w:ascii="Times New Roman" w:hAnsi="Times New Roman"/>
                <w:lang w:eastAsia="ru-RU"/>
              </w:rPr>
              <w:t>, директор ИМЦ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Заседание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Совета инновационно-экспериментальной деятельности системы образования Фрунзенского района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val="en-US" w:eastAsia="ru-RU"/>
              </w:rPr>
              <w:t xml:space="preserve">III </w:t>
            </w:r>
            <w:r w:rsidRPr="00FD5768">
              <w:rPr>
                <w:rFonts w:ascii="Times New Roman" w:hAnsi="Times New Roman"/>
                <w:lang w:eastAsia="ru-RU"/>
              </w:rPr>
              <w:t>пятница месяца</w:t>
            </w:r>
          </w:p>
        </w:tc>
        <w:tc>
          <w:tcPr>
            <w:tcW w:w="1717" w:type="dxa"/>
          </w:tcPr>
          <w:p w:rsidR="00BF394C" w:rsidRPr="00FF227A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7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09" w:type="dxa"/>
          </w:tcPr>
          <w:p w:rsidR="00D242E1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И.И. Белова,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зам. главы,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Е.Н. Гавриленко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Участие в работе координационного совета по делам инвалидов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1 раз в квартал</w:t>
            </w:r>
          </w:p>
        </w:tc>
        <w:tc>
          <w:tcPr>
            <w:tcW w:w="1717" w:type="dxa"/>
          </w:tcPr>
          <w:p w:rsidR="00BF394C" w:rsidRPr="00FF227A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7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И.И. Белова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 зам. главы,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Е.Н. Гавриленко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Участие в работе комиссии по делам несовершеннолетних и защите их прав, рассмотрение вопроса «О мерах, принимаемых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органами системы профилактики, по исполнению законодательства в сфере защиты прав и законных интересов несовершеннолетних, выявлению фактов жестокого обращения с детьми»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1 раз в квартал</w:t>
            </w:r>
          </w:p>
        </w:tc>
        <w:tc>
          <w:tcPr>
            <w:tcW w:w="1717" w:type="dxa"/>
          </w:tcPr>
          <w:p w:rsidR="00BF394C" w:rsidRPr="00FF227A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F227A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района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Е.Н. Гавриленко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ОО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Январь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BF394C" w:rsidRPr="00FD5768" w:rsidTr="005F361D"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требований федерального законодательства </w:t>
            </w:r>
            <w:r w:rsidRPr="00FD5768">
              <w:rPr>
                <w:rFonts w:ascii="Times New Roman" w:hAnsi="Times New Roman"/>
                <w:lang w:eastAsia="ru-RU"/>
              </w:rPr>
              <w:lastRenderedPageBreak/>
              <w:t>в части реализации статьи 45 «Защита прав обучающихся, родителей несовершеннолетних обучающихся» (деятельность Комиссии по урегулированию споров между участниками образовательного процесса);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15.01. -31.01.2018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№№ 66, 75, 114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</w:tc>
      </w:tr>
      <w:tr w:rsidR="00BF394C" w:rsidRPr="00C0660D" w:rsidTr="005F361D">
        <w:tc>
          <w:tcPr>
            <w:tcW w:w="817" w:type="dxa"/>
          </w:tcPr>
          <w:p w:rsidR="00BF394C" w:rsidRPr="00C0660D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C0660D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660D">
              <w:rPr>
                <w:rFonts w:ascii="Times New Roman" w:hAnsi="Times New Roman"/>
                <w:lang w:eastAsia="ru-RU"/>
              </w:rPr>
              <w:t>Тематическая проверка «Организация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C0660D">
              <w:rPr>
                <w:rFonts w:ascii="Times New Roman" w:hAnsi="Times New Roman"/>
                <w:lang w:eastAsia="ru-RU"/>
              </w:rPr>
              <w:t>питания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C0660D">
              <w:rPr>
                <w:rFonts w:ascii="Times New Roman" w:hAnsi="Times New Roman"/>
                <w:lang w:eastAsia="ru-RU"/>
              </w:rPr>
              <w:t>школьников»</w:t>
            </w:r>
          </w:p>
        </w:tc>
        <w:tc>
          <w:tcPr>
            <w:tcW w:w="1530" w:type="dxa"/>
          </w:tcPr>
          <w:p w:rsidR="00BF394C" w:rsidRPr="00C0660D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22.01.-31.01.2018</w:t>
            </w:r>
          </w:p>
        </w:tc>
        <w:tc>
          <w:tcPr>
            <w:tcW w:w="1717" w:type="dxa"/>
          </w:tcPr>
          <w:p w:rsidR="00BF394C" w:rsidRPr="00C0660D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60D">
              <w:rPr>
                <w:rFonts w:ascii="Times New Roman" w:hAnsi="Times New Roman"/>
                <w:lang w:eastAsia="ru-RU"/>
              </w:rPr>
              <w:t>ГБОУ № 314</w:t>
            </w:r>
          </w:p>
        </w:tc>
        <w:tc>
          <w:tcPr>
            <w:tcW w:w="2409" w:type="dxa"/>
          </w:tcPr>
          <w:p w:rsidR="00BF394C" w:rsidRPr="00C0660D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C0660D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C0660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C0660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C0660D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C0660D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C0660D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Тематическая проверка: «Организация работы образовательного учреждения по оформлению трудовых отношений с работниками («эффективный контракт»)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ГБДОУ № 37, 57, 114,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D5768">
              <w:rPr>
                <w:rFonts w:ascii="Times New Roman" w:hAnsi="Times New Roman"/>
              </w:rPr>
              <w:t>До 29.01.2018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</w:t>
            </w:r>
            <w:proofErr w:type="spellStart"/>
            <w:r>
              <w:rPr>
                <w:rFonts w:ascii="Times New Roman" w:hAnsi="Times New Roman"/>
              </w:rPr>
              <w:t>Ярчевская</w:t>
            </w:r>
            <w:proofErr w:type="spellEnd"/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гл. специалист ОО;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Тематическая проверка «Соблюдение требований законодательства РФ об образовании к охране здоровья обучающихся и воспитанников. </w:t>
            </w:r>
            <w:proofErr w:type="gramStart"/>
            <w:r w:rsidRPr="00FD5768">
              <w:rPr>
                <w:rFonts w:ascii="Times New Roman" w:hAnsi="Times New Roman"/>
              </w:rPr>
              <w:t>Контроль за</w:t>
            </w:r>
            <w:proofErr w:type="gramEnd"/>
            <w:r w:rsidRPr="00FD5768">
              <w:rPr>
                <w:rFonts w:ascii="Times New Roman" w:hAnsi="Times New Roman"/>
              </w:rPr>
              <w:t xml:space="preserve"> организацией ОУ по профилактике детского травматизма».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ГБДОУ № 218, 236, 298, 301, 302, 325, 364, 448,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О.Ю. </w:t>
            </w:r>
            <w:proofErr w:type="spellStart"/>
            <w:r>
              <w:rPr>
                <w:rFonts w:ascii="Times New Roman" w:hAnsi="Times New Roman"/>
              </w:rPr>
              <w:t>Итальянкина</w:t>
            </w:r>
            <w:proofErr w:type="spellEnd"/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пециалист ОО</w:t>
            </w:r>
          </w:p>
        </w:tc>
      </w:tr>
      <w:tr w:rsidR="00BF394C" w:rsidRPr="00FD5768" w:rsidTr="005F361D"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 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«Обеспечение антитеррористической безопасности ОУ. Контроль зоны доступа в ОУ»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25.01.2018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ГБДОУ № № 99, 119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№№ 212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BF394C" w:rsidRPr="00FD5768">
              <w:rPr>
                <w:rFonts w:ascii="Times New Roman" w:hAnsi="Times New Roman"/>
              </w:rPr>
              <w:t>, главный специалист ОО,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 Седов</w:t>
            </w:r>
            <w:r w:rsidR="00BF394C" w:rsidRPr="00FD5768">
              <w:rPr>
                <w:rFonts w:ascii="Times New Roman" w:hAnsi="Times New Roman"/>
              </w:rPr>
              <w:t xml:space="preserve">, </w:t>
            </w:r>
            <w:proofErr w:type="spellStart"/>
            <w:r w:rsidR="00BF394C" w:rsidRPr="00FD5768">
              <w:rPr>
                <w:rFonts w:ascii="Times New Roman" w:hAnsi="Times New Roman"/>
              </w:rPr>
              <w:t>УРГОиЧС</w:t>
            </w:r>
            <w:proofErr w:type="spellEnd"/>
          </w:p>
        </w:tc>
      </w:tr>
      <w:tr w:rsidR="00BF394C" w:rsidRPr="00FD5768" w:rsidTr="005F361D"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Тематическая проверка Организация работы ОУ по профилактике детского дорожно-транспортного травматизма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16.01.2018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23.01.2018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30.01.2018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№№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 587, 364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444, 443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312, 212, 553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BF394C" w:rsidRPr="00FD5768">
              <w:rPr>
                <w:rFonts w:ascii="Times New Roman" w:hAnsi="Times New Roman"/>
              </w:rPr>
              <w:t>, главный специалист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BF394C" w:rsidRPr="00FD5768">
              <w:rPr>
                <w:rFonts w:ascii="Times New Roman" w:hAnsi="Times New Roman"/>
              </w:rPr>
              <w:t>, руководитель РОЦ БДД;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 Николаева</w:t>
            </w:r>
            <w:r w:rsidR="00BF394C" w:rsidRPr="00FD5768">
              <w:rPr>
                <w:rFonts w:ascii="Times New Roman" w:hAnsi="Times New Roman"/>
              </w:rPr>
              <w:t>, инспектор ГИБДД (по согласованию)</w:t>
            </w:r>
          </w:p>
        </w:tc>
      </w:tr>
      <w:tr w:rsidR="00BF394C" w:rsidRPr="00FD5768" w:rsidTr="005F361D"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проверка: «Организация работы школьного спортивного клуба»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22.01.2018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23.01.2018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24.01.2018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 295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 8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205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BF394C" w:rsidRPr="00FD5768">
              <w:rPr>
                <w:rFonts w:ascii="Times New Roman" w:hAnsi="Times New Roman"/>
              </w:rPr>
              <w:t>, главный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Т.Н. Васильева</w:t>
            </w:r>
            <w:r w:rsidR="00BF394C" w:rsidRPr="00FD5768">
              <w:rPr>
                <w:rFonts w:ascii="Times New Roman" w:hAnsi="Times New Roman"/>
              </w:rPr>
              <w:t>, руководитель РОЦ ШСК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768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BF394C" w:rsidRPr="00FD5768" w:rsidTr="005F361D"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Анализ организации отдыха и оздоровления детей и подростков в период зимних каникул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</w:pPr>
            <w:r w:rsidRPr="00FD5768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2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bCs/>
                <w:spacing w:val="-2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bCs/>
                <w:spacing w:val="-2"/>
                <w:lang w:eastAsia="ru-RU"/>
              </w:rPr>
              <w:t>, начальник сектора</w:t>
            </w:r>
          </w:p>
        </w:tc>
      </w:tr>
      <w:tr w:rsidR="00BF394C" w:rsidRPr="00FD5768" w:rsidTr="005F361D"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Издание распоряжений по организации летней оздоровительной кампании 2018 года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</w:pPr>
            <w:r w:rsidRPr="00FD5768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spacing w:val="-2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bCs/>
                <w:spacing w:val="-2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bCs/>
                <w:spacing w:val="-2"/>
                <w:lang w:eastAsia="ru-RU"/>
              </w:rPr>
              <w:t>, начальник сектора</w:t>
            </w:r>
          </w:p>
        </w:tc>
      </w:tr>
      <w:tr w:rsidR="00BF394C" w:rsidRPr="00FD5768" w:rsidTr="005F361D">
        <w:trPr>
          <w:trHeight w:val="1733"/>
        </w:trPr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Совещание заведующих ГДОУ. «Актуальные вопросы дошкольного образования. Заболеваемость детей дошкольного возраста по итогам 2017 года»</w:t>
            </w:r>
          </w:p>
        </w:tc>
        <w:tc>
          <w:tcPr>
            <w:tcW w:w="1530" w:type="dxa"/>
          </w:tcPr>
          <w:p w:rsidR="00BF394C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24.01.2018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</w:pPr>
            <w:r w:rsidRPr="00FD5768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5A7BC1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 Иванова,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зам. нач. ОО;</w:t>
            </w:r>
          </w:p>
          <w:p w:rsidR="005A7BC1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5A7BC1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</w:rPr>
              <w:t>спец</w:t>
            </w:r>
            <w:proofErr w:type="gramEnd"/>
            <w:r w:rsidRPr="00FD5768">
              <w:rPr>
                <w:rFonts w:ascii="Times New Roman" w:hAnsi="Times New Roman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Фомина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вед</w:t>
            </w:r>
            <w:proofErr w:type="gramStart"/>
            <w:r w:rsidRPr="00FD5768">
              <w:rPr>
                <w:rFonts w:ascii="Times New Roman" w:hAnsi="Times New Roman"/>
              </w:rPr>
              <w:t>.</w:t>
            </w:r>
            <w:proofErr w:type="gramEnd"/>
            <w:r w:rsidRPr="00FD5768">
              <w:rPr>
                <w:rFonts w:ascii="Times New Roman" w:hAnsi="Times New Roman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</w:rPr>
              <w:t>с</w:t>
            </w:r>
            <w:proofErr w:type="gramEnd"/>
            <w:r w:rsidRPr="00FD5768">
              <w:rPr>
                <w:rFonts w:ascii="Times New Roman" w:hAnsi="Times New Roman"/>
              </w:rPr>
              <w:t xml:space="preserve">пец. ОО; </w:t>
            </w:r>
            <w:r w:rsidR="005A7BC1">
              <w:rPr>
                <w:rFonts w:ascii="Times New Roman" w:hAnsi="Times New Roman"/>
              </w:rPr>
              <w:t>А.И. </w:t>
            </w:r>
            <w:proofErr w:type="spellStart"/>
            <w:r w:rsidR="005A7BC1">
              <w:rPr>
                <w:rFonts w:ascii="Times New Roman" w:hAnsi="Times New Roman"/>
              </w:rPr>
              <w:t>Леонович</w:t>
            </w:r>
            <w:proofErr w:type="spellEnd"/>
            <w:r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сектора</w:t>
            </w:r>
          </w:p>
        </w:tc>
      </w:tr>
      <w:tr w:rsidR="00BF394C" w:rsidRPr="00FD5768" w:rsidTr="005F361D">
        <w:trPr>
          <w:trHeight w:val="1687"/>
        </w:trPr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Открытое мероприятие «Организационно-педагогические условия формирования благоприятного социально-психологического климата в коллективе дошкольного учреждения»</w:t>
            </w:r>
          </w:p>
        </w:tc>
        <w:tc>
          <w:tcPr>
            <w:tcW w:w="1530" w:type="dxa"/>
          </w:tcPr>
          <w:p w:rsidR="00BF394C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19.01.2018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ГБДОУ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 81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Фомина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вед</w:t>
            </w:r>
            <w:proofErr w:type="gramStart"/>
            <w:r w:rsidRPr="00FD5768">
              <w:rPr>
                <w:rFonts w:ascii="Times New Roman" w:hAnsi="Times New Roman"/>
              </w:rPr>
              <w:t>.</w:t>
            </w:r>
            <w:proofErr w:type="gramEnd"/>
            <w:r w:rsidRPr="00FD5768">
              <w:rPr>
                <w:rFonts w:ascii="Times New Roman" w:hAnsi="Times New Roman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</w:rPr>
              <w:t>с</w:t>
            </w:r>
            <w:proofErr w:type="gramEnd"/>
            <w:r w:rsidRPr="00FD5768">
              <w:rPr>
                <w:rFonts w:ascii="Times New Roman" w:hAnsi="Times New Roman"/>
              </w:rPr>
              <w:t>пец. ОО</w:t>
            </w:r>
          </w:p>
        </w:tc>
      </w:tr>
      <w:tr w:rsidR="00BF394C" w:rsidRPr="00FD5768" w:rsidTr="00C0660D">
        <w:trPr>
          <w:trHeight w:val="1018"/>
        </w:trPr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- Подготовка и сдача в </w:t>
            </w:r>
            <w:proofErr w:type="gramStart"/>
            <w:r w:rsidRPr="00FD5768">
              <w:rPr>
                <w:rFonts w:ascii="Times New Roman" w:hAnsi="Times New Roman"/>
              </w:rPr>
              <w:t>КО</w:t>
            </w:r>
            <w:proofErr w:type="gramEnd"/>
            <w:r w:rsidRPr="00FD5768">
              <w:rPr>
                <w:rFonts w:ascii="Times New Roman" w:hAnsi="Times New Roman"/>
              </w:rPr>
              <w:t xml:space="preserve"> информации о работе Комиссии по комплектованию ГДОУ.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- Подготовка и сдача в </w:t>
            </w:r>
            <w:proofErr w:type="gramStart"/>
            <w:r w:rsidRPr="00FD5768">
              <w:rPr>
                <w:rFonts w:ascii="Times New Roman" w:hAnsi="Times New Roman"/>
              </w:rPr>
              <w:t>КО</w:t>
            </w:r>
            <w:proofErr w:type="gramEnd"/>
            <w:r w:rsidRPr="00FD5768">
              <w:rPr>
                <w:rFonts w:ascii="Times New Roman" w:hAnsi="Times New Roman"/>
              </w:rPr>
              <w:t xml:space="preserve"> отчета по форме № 85, 78-рик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до 31.01.2018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</w:pPr>
            <w:r w:rsidRPr="00FD5768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</w:rPr>
              <w:t>. ОО</w:t>
            </w:r>
          </w:p>
        </w:tc>
      </w:tr>
      <w:tr w:rsidR="00BF394C" w:rsidRPr="00FD5768" w:rsidTr="005F361D"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>Формирование кадрового резерва для замещения должностей руководителей государственных образовательных учреждений, находящихся в ведении администрации Фрунзенского района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D5768">
              <w:rPr>
                <w:rFonts w:ascii="Times New Roman" w:hAnsi="Times New Roman"/>
              </w:rPr>
              <w:t>о 29.01.2017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>Анализ и подготовка информации о вакансиях педагогических работников ГОУ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FD5768">
              <w:rPr>
                <w:rFonts w:ascii="Times New Roman" w:hAnsi="Times New Roman"/>
                <w:lang w:eastAsia="ru-RU"/>
              </w:rPr>
              <w:t>о 26.01.2018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rPr>
          <w:trHeight w:val="840"/>
        </w:trPr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 xml:space="preserve">Подготовка проекта распоряжения администрации Фрунзенского района </w:t>
            </w:r>
            <w:r w:rsidRPr="00FD5768">
              <w:rPr>
                <w:rFonts w:ascii="Times New Roman" w:hAnsi="Times New Roman"/>
              </w:rPr>
              <w:br/>
              <w:t>о предоставлении мер социальной поддержки в части предоставления/прекращения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компенсации за проезд;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FD5768">
              <w:rPr>
                <w:rFonts w:ascii="Times New Roman" w:hAnsi="Times New Roman"/>
                <w:lang w:eastAsia="ru-RU"/>
              </w:rPr>
              <w:t>о 31.01.2018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rPr>
          <w:trHeight w:val="840"/>
        </w:trPr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>Подготовка ходатайств на награждение руководителей и работников системы образования в связи с юбилейными датами (с 50-ти лет)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FD5768">
              <w:rPr>
                <w:rFonts w:ascii="Times New Roman" w:hAnsi="Times New Roman"/>
                <w:lang w:eastAsia="ru-RU"/>
              </w:rPr>
              <w:t>о 31.01.2018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</w:t>
            </w:r>
          </w:p>
        </w:tc>
      </w:tr>
      <w:tr w:rsidR="00BF394C" w:rsidRPr="00FD5768" w:rsidTr="008506E7">
        <w:trPr>
          <w:trHeight w:val="737"/>
        </w:trPr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- Прием отчетов и данных «Качество обучения» за первое полугодие, в том числе с использованием модуля «Успеваемость» АИСУ «ПараГраф».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- Организация второго этапа приема первоклассников.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Организация и проведение досрочного этапа ГИА-2018.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FD5768">
              <w:rPr>
                <w:rFonts w:ascii="Times New Roman" w:hAnsi="Times New Roman"/>
              </w:rPr>
              <w:t xml:space="preserve"> 15.01.2018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rPr>
          <w:trHeight w:val="840"/>
        </w:trPr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Прием отчета и данных для формирования в районной базе разделов: сетевые показатели, движение обучающихся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</w:pPr>
            <w:r w:rsidRPr="00FD5768">
              <w:rPr>
                <w:rFonts w:ascii="Times New Roman" w:hAnsi="Times New Roman"/>
                <w:lang w:eastAsia="ru-RU"/>
              </w:rPr>
              <w:t>18.01.2018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rPr>
          <w:trHeight w:val="840"/>
        </w:trPr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Анализ комплектования классов, обучающихся по адаптированным образовательным программам.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Согласование приказов ОУ об организации индивидуального (надомного) </w:t>
            </w:r>
            <w:proofErr w:type="gramStart"/>
            <w:r w:rsidRPr="00FD5768">
              <w:rPr>
                <w:rFonts w:ascii="Times New Roman" w:hAnsi="Times New Roman"/>
              </w:rPr>
              <w:t>обучения по</w:t>
            </w:r>
            <w:proofErr w:type="gramEnd"/>
            <w:r w:rsidRPr="00FD5768">
              <w:rPr>
                <w:rFonts w:ascii="Times New Roman" w:hAnsi="Times New Roman"/>
              </w:rPr>
              <w:t xml:space="preserve"> медицинским показаниям. 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D5768">
              <w:rPr>
                <w:rFonts w:ascii="Times New Roman" w:hAnsi="Times New Roman"/>
              </w:rPr>
              <w:t>о 29.01.2018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О.Ю. </w:t>
            </w:r>
            <w:proofErr w:type="spellStart"/>
            <w:r>
              <w:rPr>
                <w:rFonts w:ascii="Times New Roman" w:hAnsi="Times New Roman"/>
              </w:rPr>
              <w:t>Итальянкина</w:t>
            </w:r>
            <w:proofErr w:type="spellEnd"/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пециалист ОО</w:t>
            </w:r>
          </w:p>
        </w:tc>
      </w:tr>
      <w:tr w:rsidR="00BF394C" w:rsidRPr="00FD5768" w:rsidTr="005F361D">
        <w:trPr>
          <w:trHeight w:val="840"/>
        </w:trPr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- Анализ работы ТПМПК за 2017 год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- Формирование сетевых показателей классов КРН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D5768">
              <w:rPr>
                <w:rFonts w:ascii="Times New Roman" w:hAnsi="Times New Roman"/>
              </w:rPr>
              <w:t>о 29.01.2018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О.Ю. </w:t>
            </w:r>
            <w:proofErr w:type="spellStart"/>
            <w:r>
              <w:rPr>
                <w:rFonts w:ascii="Times New Roman" w:hAnsi="Times New Roman"/>
              </w:rPr>
              <w:t>Итальянкина</w:t>
            </w:r>
            <w:proofErr w:type="spellEnd"/>
            <w:r w:rsidR="00BF394C" w:rsidRPr="00FD5768">
              <w:rPr>
                <w:rFonts w:ascii="Times New Roman" w:hAnsi="Times New Roman"/>
              </w:rPr>
              <w:t>, вед. Специалист ОО</w:t>
            </w:r>
          </w:p>
        </w:tc>
      </w:tr>
      <w:tr w:rsidR="00BF394C" w:rsidRPr="00FD5768" w:rsidTr="005F361D">
        <w:trPr>
          <w:trHeight w:val="840"/>
        </w:trPr>
        <w:tc>
          <w:tcPr>
            <w:tcW w:w="817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Семинар заместителей руководителей ГБОУ по ВР</w:t>
            </w:r>
          </w:p>
          <w:p w:rsidR="00BF394C" w:rsidRPr="00242B75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29.01.2018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</w:pPr>
            <w:r w:rsidRPr="00242B75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CD7C25" w:rsidRPr="00CD7C25" w:rsidTr="00CD7C25">
        <w:trPr>
          <w:trHeight w:val="840"/>
        </w:trPr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 xml:space="preserve">Совещание заместителей директоров по ШИС и заведующих ЦИО 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29.01.2018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ГБОУ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О.А. Римкявичене, директор ИМЦ</w:t>
            </w:r>
            <w:r w:rsidRPr="00CD7C25">
              <w:rPr>
                <w:rFonts w:ascii="Times New Roman" w:hAnsi="Times New Roman"/>
                <w:noProof/>
                <w:lang w:eastAsia="ru-RU"/>
              </w:rPr>
              <w:t>;</w:t>
            </w:r>
          </w:p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Т.Н. Назаренкова</w:t>
            </w:r>
            <w:r>
              <w:rPr>
                <w:rFonts w:ascii="Times New Roman" w:hAnsi="Times New Roman"/>
                <w:noProof/>
                <w:lang w:eastAsia="ru-RU"/>
              </w:rPr>
              <w:t>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зам. директора ИМЦ</w:t>
            </w:r>
          </w:p>
        </w:tc>
      </w:tr>
      <w:tr w:rsidR="00CD7C25" w:rsidRPr="00CD7C25" w:rsidTr="00CD7C25">
        <w:trPr>
          <w:trHeight w:val="840"/>
        </w:trPr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Городской этап фестиваля «Использование информационных технологий в образовательной деятельности»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О.А. Римкявичене, директор ИМЦ;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Т.Н. Назаренкова,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зам. директора ИМЦ</w:t>
            </w:r>
          </w:p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Ю.Р. </w:t>
            </w:r>
            <w:r>
              <w:rPr>
                <w:rFonts w:ascii="Times New Roman" w:hAnsi="Times New Roman"/>
                <w:lang w:eastAsia="ru-RU"/>
              </w:rPr>
              <w:t>Афанасьева,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методист ЦИО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CD7C25">
              <w:rPr>
                <w:rFonts w:ascii="Times New Roman" w:hAnsi="Times New Roman"/>
                <w:lang w:eastAsia="ru-RU"/>
              </w:rPr>
              <w:t>МЦ</w:t>
            </w:r>
          </w:p>
        </w:tc>
      </w:tr>
      <w:tr w:rsidR="00CD7C25" w:rsidRPr="00CD7C25" w:rsidTr="00CD7C25">
        <w:trPr>
          <w:trHeight w:val="840"/>
        </w:trPr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Районный конкурс педагогических достижений. Второй этап.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ИМЦ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на площадках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 xml:space="preserve">ГБОУ, ГБДОУ 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О.А. Римкявичене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ИМЦ</w:t>
            </w:r>
          </w:p>
        </w:tc>
      </w:tr>
      <w:tr w:rsidR="00CD7C25" w:rsidRPr="00CD7C25" w:rsidTr="00CD7C25">
        <w:trPr>
          <w:trHeight w:val="840"/>
        </w:trPr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  <w:lang w:val="en-US"/>
              </w:rPr>
              <w:t>VI</w:t>
            </w:r>
            <w:r w:rsidRPr="00CD7C25">
              <w:rPr>
                <w:rFonts w:ascii="Times New Roman" w:hAnsi="Times New Roman"/>
              </w:rPr>
              <w:t xml:space="preserve"> конкурс педагогического мастерства «Славу поем искусству!», для учителей музыки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ИМЦ</w:t>
            </w:r>
          </w:p>
        </w:tc>
      </w:tr>
      <w:tr w:rsidR="00CD7C25" w:rsidRPr="00CD7C25" w:rsidTr="00CD7C25">
        <w:tc>
          <w:tcPr>
            <w:tcW w:w="817" w:type="dxa"/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CD7C25" w:rsidRPr="00CD7C25" w:rsidRDefault="00CD7C25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Деятельность районных методических объединений специалистов воспитательных служб и педагогов дополнительного образования</w:t>
            </w:r>
          </w:p>
        </w:tc>
        <w:tc>
          <w:tcPr>
            <w:tcW w:w="1530" w:type="dxa"/>
            <w:shd w:val="clear" w:color="auto" w:fill="auto"/>
          </w:tcPr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 течение месяца</w:t>
            </w:r>
          </w:p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5">
              <w:rPr>
                <w:rFonts w:ascii="Times New Roman" w:hAnsi="Times New Roman"/>
                <w:sz w:val="18"/>
                <w:szCs w:val="18"/>
              </w:rPr>
              <w:t>по циклограммам</w:t>
            </w:r>
          </w:p>
        </w:tc>
        <w:tc>
          <w:tcPr>
            <w:tcW w:w="1717" w:type="dxa"/>
            <w:shd w:val="clear" w:color="auto" w:fill="auto"/>
          </w:tcPr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ИМЦ,</w:t>
            </w:r>
          </w:p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ДДЮТ,</w:t>
            </w:r>
          </w:p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ЦДЮТТ «Мотор»</w:t>
            </w:r>
          </w:p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ЦППМСП,</w:t>
            </w:r>
          </w:p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  <w:shd w:val="clear" w:color="auto" w:fill="auto"/>
          </w:tcPr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 директор ИМЦ,</w:t>
            </w:r>
          </w:p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О.В. Федорова, директор ДДЮТ,</w:t>
            </w:r>
          </w:p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 Шаталов,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ЦДЮТТ «Мотор»,</w:t>
            </w:r>
          </w:p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.Г. Селиванова, директор ЦППМСП,</w:t>
            </w:r>
          </w:p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FF227A" w:rsidRPr="00CD7C25" w:rsidTr="00EA0E55">
        <w:tc>
          <w:tcPr>
            <w:tcW w:w="817" w:type="dxa"/>
            <w:shd w:val="clear" w:color="auto" w:fill="auto"/>
          </w:tcPr>
          <w:p w:rsidR="00FF227A" w:rsidRPr="00CD7C25" w:rsidRDefault="00FF227A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30" w:type="dxa"/>
            <w:gridSpan w:val="5"/>
            <w:shd w:val="clear" w:color="auto" w:fill="auto"/>
          </w:tcPr>
          <w:p w:rsidR="00FF227A" w:rsidRPr="00CD7C25" w:rsidRDefault="00FF227A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ОУ, посвящен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ные памятным датам и праздникам</w:t>
            </w: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РФ и СПб</w:t>
            </w:r>
          </w:p>
        </w:tc>
      </w:tr>
      <w:tr w:rsidR="00FF227A" w:rsidRPr="00FD5768" w:rsidTr="00EA0E55">
        <w:tc>
          <w:tcPr>
            <w:tcW w:w="817" w:type="dxa"/>
          </w:tcPr>
          <w:p w:rsidR="00FF227A" w:rsidRPr="00FD5768" w:rsidRDefault="00FF227A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FF227A" w:rsidRPr="00FD5768" w:rsidRDefault="00FF227A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День Устава </w:t>
            </w:r>
            <w:r w:rsidRPr="00FD5768">
              <w:rPr>
                <w:rFonts w:ascii="Times New Roman" w:hAnsi="Times New Roman"/>
                <w:lang w:eastAsia="ru-RU"/>
              </w:rPr>
              <w:br/>
              <w:t>Санкт-Петербурга</w:t>
            </w:r>
          </w:p>
          <w:p w:rsidR="00FF227A" w:rsidRPr="00FD5768" w:rsidRDefault="00FF227A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14.01.2018</w:t>
            </w:r>
          </w:p>
        </w:tc>
        <w:tc>
          <w:tcPr>
            <w:tcW w:w="1717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FF227A" w:rsidRPr="00FD5768" w:rsidRDefault="00FF227A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FF227A" w:rsidRPr="00FD5768" w:rsidTr="00EA0E55">
        <w:tc>
          <w:tcPr>
            <w:tcW w:w="817" w:type="dxa"/>
          </w:tcPr>
          <w:p w:rsidR="00FF227A" w:rsidRPr="00FD5768" w:rsidRDefault="00FF227A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FF227A" w:rsidRPr="00FD5768" w:rsidRDefault="00FF227A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прорыва блокады Ленинграда</w:t>
            </w:r>
          </w:p>
          <w:p w:rsidR="00FF227A" w:rsidRPr="00FD5768" w:rsidRDefault="00FF227A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18.01.2018</w:t>
            </w:r>
          </w:p>
        </w:tc>
        <w:tc>
          <w:tcPr>
            <w:tcW w:w="1717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FF227A" w:rsidRPr="00FD5768" w:rsidRDefault="00FF227A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FF227A" w:rsidRPr="00FD5768" w:rsidTr="00EA0E55">
        <w:tc>
          <w:tcPr>
            <w:tcW w:w="817" w:type="dxa"/>
          </w:tcPr>
          <w:p w:rsidR="00FF227A" w:rsidRPr="00FD5768" w:rsidRDefault="00FF227A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FF227A" w:rsidRPr="00FD5768" w:rsidRDefault="00FF227A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полного освобождения Ленинграда от фашистской блокады (1944 год)</w:t>
            </w:r>
          </w:p>
          <w:p w:rsidR="00FF227A" w:rsidRPr="00FD5768" w:rsidRDefault="00FF227A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27.01.2018</w:t>
            </w:r>
          </w:p>
        </w:tc>
        <w:tc>
          <w:tcPr>
            <w:tcW w:w="1717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FF227A" w:rsidRPr="00FD5768" w:rsidRDefault="00FF227A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30" w:type="dxa"/>
            <w:gridSpan w:val="5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D7C25">
              <w:rPr>
                <w:rFonts w:ascii="Times New Roman" w:hAnsi="Times New Roman"/>
                <w:b/>
                <w:lang w:eastAsia="ru-RU"/>
              </w:rPr>
              <w:t>Мероприятия районной программы «Воспитание»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Научно-практическая конференция "Купчинские юношеские чтения: наука, творчество, поиск".</w:t>
            </w:r>
          </w:p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Районный этап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ДДЮТ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ЦППМСП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 №№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296,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311,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312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ИМЦ,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 Федорова,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ДДЮТ,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Т.Г. Селиванова,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ЦППМСП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С.А. Алексеева,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  <w:r w:rsidRPr="00CD7C25">
              <w:rPr>
                <w:rFonts w:ascii="Times New Roman" w:hAnsi="Times New Roman"/>
              </w:rPr>
              <w:t>ГБОУ № 296,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В.Л. Виноградова,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311,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С.А. </w:t>
            </w:r>
            <w:proofErr w:type="spellStart"/>
            <w:r w:rsidRPr="00CD7C25">
              <w:rPr>
                <w:rFonts w:ascii="Times New Roman" w:hAnsi="Times New Roman"/>
              </w:rPr>
              <w:t>Симанова</w:t>
            </w:r>
            <w:proofErr w:type="spellEnd"/>
            <w:r w:rsidRPr="00CD7C25">
              <w:rPr>
                <w:rFonts w:ascii="Times New Roman" w:hAnsi="Times New Roman"/>
              </w:rPr>
              <w:t>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312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Реализация сетевых проектов для начальной школы:</w:t>
            </w:r>
          </w:p>
          <w:p w:rsidR="00CD7C25" w:rsidRPr="00CD7C25" w:rsidRDefault="00CD7C25" w:rsidP="00CD7C25">
            <w:pPr>
              <w:numPr>
                <w:ilvl w:val="0"/>
                <w:numId w:val="6"/>
              </w:numPr>
              <w:spacing w:after="0" w:line="240" w:lineRule="auto"/>
              <w:ind w:left="176" w:hanging="283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Проект «Петербургский алфавит» для уч-ся 2-3 </w:t>
            </w:r>
            <w:proofErr w:type="spellStart"/>
            <w:r w:rsidRPr="00CD7C25">
              <w:rPr>
                <w:rFonts w:ascii="Times New Roman" w:hAnsi="Times New Roman"/>
              </w:rPr>
              <w:t>кл</w:t>
            </w:r>
            <w:proofErr w:type="spellEnd"/>
            <w:r w:rsidRPr="00CD7C25">
              <w:rPr>
                <w:rFonts w:ascii="Times New Roman" w:hAnsi="Times New Roman"/>
              </w:rPr>
              <w:t>.</w:t>
            </w:r>
          </w:p>
          <w:p w:rsidR="00CD7C25" w:rsidRPr="00CD7C25" w:rsidRDefault="00CD7C25" w:rsidP="00CD7C25">
            <w:pPr>
              <w:numPr>
                <w:ilvl w:val="0"/>
                <w:numId w:val="6"/>
              </w:numPr>
              <w:spacing w:after="0" w:line="240" w:lineRule="auto"/>
              <w:ind w:left="176" w:hanging="283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Проект по языкознанию «</w:t>
            </w:r>
            <w:proofErr w:type="spellStart"/>
            <w:r w:rsidRPr="00CD7C25">
              <w:rPr>
                <w:rFonts w:ascii="Times New Roman" w:hAnsi="Times New Roman"/>
              </w:rPr>
              <w:t>Лексовичок</w:t>
            </w:r>
            <w:proofErr w:type="spellEnd"/>
            <w:r w:rsidRPr="00CD7C25">
              <w:rPr>
                <w:rFonts w:ascii="Times New Roman" w:hAnsi="Times New Roman"/>
              </w:rPr>
              <w:t>» для уч-ся 1-х классов</w:t>
            </w:r>
          </w:p>
          <w:p w:rsidR="00CD7C25" w:rsidRPr="00CD7C25" w:rsidRDefault="00CD7C25" w:rsidP="00CD7C25">
            <w:pPr>
              <w:numPr>
                <w:ilvl w:val="0"/>
                <w:numId w:val="6"/>
              </w:numPr>
              <w:spacing w:after="0" w:line="240" w:lineRule="auto"/>
              <w:ind w:left="176" w:hanging="283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Районный интеллектуальный марафон младших школьников «Интеллектуальный экспресс»</w:t>
            </w:r>
          </w:p>
          <w:p w:rsidR="00CD7C25" w:rsidRPr="00CD7C25" w:rsidRDefault="00CD7C25" w:rsidP="00CD7C25">
            <w:pPr>
              <w:numPr>
                <w:ilvl w:val="0"/>
                <w:numId w:val="6"/>
              </w:numPr>
              <w:spacing w:after="0" w:line="240" w:lineRule="auto"/>
              <w:ind w:left="176" w:hanging="283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Марафон интеллектуальных игр для учащихся 4-х </w:t>
            </w:r>
            <w:proofErr w:type="spellStart"/>
            <w:r w:rsidRPr="00CD7C25">
              <w:rPr>
                <w:rFonts w:ascii="Times New Roman" w:hAnsi="Times New Roman"/>
              </w:rPr>
              <w:t>кл</w:t>
            </w:r>
            <w:proofErr w:type="spellEnd"/>
            <w:r w:rsidRPr="00CD7C25">
              <w:rPr>
                <w:rFonts w:ascii="Times New Roman" w:hAnsi="Times New Roman"/>
              </w:rPr>
              <w:t>.</w:t>
            </w:r>
          </w:p>
          <w:p w:rsidR="00CD7C25" w:rsidRPr="00CD7C25" w:rsidRDefault="00CD7C25" w:rsidP="00CD7C25">
            <w:pPr>
              <w:numPr>
                <w:ilvl w:val="0"/>
                <w:numId w:val="6"/>
              </w:numPr>
              <w:spacing w:after="0" w:line="240" w:lineRule="auto"/>
              <w:ind w:left="176" w:hanging="283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Районный конкурс каллиграфии «Серебряное перо» для уч-ся 2-3 </w:t>
            </w:r>
            <w:proofErr w:type="spellStart"/>
            <w:r w:rsidRPr="00CD7C25">
              <w:rPr>
                <w:rFonts w:ascii="Times New Roman" w:hAnsi="Times New Roman"/>
              </w:rPr>
              <w:t>кл</w:t>
            </w:r>
            <w:proofErr w:type="spellEnd"/>
            <w:r w:rsidRPr="00CD7C25">
              <w:rPr>
                <w:rFonts w:ascii="Times New Roman" w:hAnsi="Times New Roman"/>
              </w:rPr>
              <w:t>.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 №№ 212,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312,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441,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205,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295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ИМЦ,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М.В. Кузьмина,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212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С.А. </w:t>
            </w:r>
            <w:proofErr w:type="spellStart"/>
            <w:r w:rsidRPr="00CD7C25">
              <w:rPr>
                <w:rFonts w:ascii="Times New Roman" w:hAnsi="Times New Roman"/>
              </w:rPr>
              <w:t>Симанова</w:t>
            </w:r>
            <w:proofErr w:type="spellEnd"/>
            <w:r w:rsidRPr="00CD7C25">
              <w:rPr>
                <w:rFonts w:ascii="Times New Roman" w:hAnsi="Times New Roman"/>
              </w:rPr>
              <w:t>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312,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Н.И. Кулагина,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441</w:t>
            </w:r>
            <w:r>
              <w:rPr>
                <w:rFonts w:ascii="Times New Roman" w:hAnsi="Times New Roman"/>
              </w:rPr>
              <w:t>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Л.П. Гусева,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205,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А.С. </w:t>
            </w:r>
            <w:proofErr w:type="spellStart"/>
            <w:r w:rsidRPr="00CD7C25">
              <w:rPr>
                <w:rFonts w:ascii="Times New Roman" w:hAnsi="Times New Roman"/>
              </w:rPr>
              <w:t>Кураченков</w:t>
            </w:r>
            <w:proofErr w:type="spellEnd"/>
            <w:r w:rsidRPr="00CD7C25">
              <w:rPr>
                <w:rFonts w:ascii="Times New Roman" w:hAnsi="Times New Roman"/>
              </w:rPr>
              <w:t>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295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7C25">
              <w:rPr>
                <w:rFonts w:ascii="Times New Roman" w:hAnsi="Times New Roman"/>
              </w:rPr>
              <w:t>Брейн</w:t>
            </w:r>
            <w:proofErr w:type="spellEnd"/>
            <w:r w:rsidRPr="00CD7C25">
              <w:rPr>
                <w:rFonts w:ascii="Times New Roman" w:hAnsi="Times New Roman"/>
              </w:rPr>
              <w:t>-ринг для старшеклассников «Россия-Родина моя»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ИМЦ,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В.В. 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CD7C25" w:rsidRPr="00CD7C25" w:rsidRDefault="00CD7C25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Всероссийская олимпиада школьников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CD7C25">
              <w:rPr>
                <w:rFonts w:ascii="Times New Roman" w:hAnsi="Times New Roman"/>
              </w:rPr>
              <w:t>- региональный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CD7C25">
              <w:rPr>
                <w:rFonts w:ascii="Times New Roman" w:hAnsi="Times New Roman"/>
              </w:rPr>
              <w:t>этап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По графику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C25">
              <w:rPr>
                <w:rFonts w:ascii="Times New Roman" w:hAnsi="Times New Roman"/>
                <w:sz w:val="18"/>
                <w:szCs w:val="18"/>
              </w:rPr>
              <w:t xml:space="preserve">в соответствии с распоряжением </w:t>
            </w:r>
            <w:proofErr w:type="gramStart"/>
            <w:r w:rsidRPr="00CD7C25">
              <w:rPr>
                <w:rFonts w:ascii="Times New Roman" w:hAnsi="Times New Roman"/>
                <w:sz w:val="18"/>
                <w:szCs w:val="18"/>
              </w:rPr>
              <w:t>КО</w:t>
            </w:r>
            <w:proofErr w:type="gramEnd"/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ИМЦ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  <w:vAlign w:val="center"/>
          </w:tcPr>
          <w:p w:rsidR="00CD7C25" w:rsidRPr="00CD7C25" w:rsidRDefault="00CD7C25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Районные этапы городских олимпиад и конкурсов по учебным предметам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ИМЦ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Заочный отборочный тур городской познавательно-развлекательной игры «Клуб веселых и находчивых» на знание правил пожарной безопасности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09.01.2018 – 10.01.2018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Дни открытых дверей школьных музеев и залов Боевой Славы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15.01.2018 – 26.01.2018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Заочный конкурс авторских экскурсий учащихся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15.01.2018 – 15.02.2018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Районные соревнования по зимнему командному ориентированию «Звездный маршрут – 2018»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18.01.2018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Акция «Гвоздика Памяти», посвященная 75-й годовщине прорыва блокады Ленинграда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18.01.2018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III районный смотр-конкурс походов, полевых сборов, экспедиций «Люди идут по свету…». Устные отчеты. Номинация “Полевые и учебно-тренировочные сборы”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24.01.2018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Районный этап городской историко-краеведческой конференции «Старт в науку» для 5-8 классов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25.01.2018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 тур экологического конкурса «Экознание»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25.01.2018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Районный шахматный фестиваль «Мой первый турнир»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25.01.2018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Финал районного конкурса патриотической песни «Я люблю тебя, Россия!» среди ГБОУ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26.01.2018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Финал районного конкурса патриотической песни «Я люблю тебя, Россия!» среди ГБДОУ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27.01.2018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Акции районного проекта «Звезда Победы» посвященные 74-й годовщине полного освобождения Ленинграда от фашистской блокады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27.01.2017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CD7C25">
              <w:rPr>
                <w:rFonts w:ascii="Times New Roman" w:eastAsia="Times New Roman" w:hAnsi="Times New Roman"/>
              </w:rPr>
              <w:t>Городские соревнования среди обучающихся г. Санкт-Петербурга по авиамодельному спорту (свободнолетающие модели в закрытых помещениях)</w:t>
            </w:r>
            <w:proofErr w:type="gramEnd"/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28.01.2018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Конкурс ведущих игровых программ «Играй – класс!» Просмотр программ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17.01.2018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на базе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ГБОУ № 227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В.А. Седов,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директор 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ГБОУ № 227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CD7C25">
              <w:rPr>
                <w:rFonts w:ascii="Times New Roman" w:eastAsia="Times New Roman" w:hAnsi="Times New Roman"/>
              </w:rPr>
              <w:t>Районный конкурс «Лесные этажи». II этап – II этаж – «Лесное разнотравье». Конкурс инсценированной сказки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Районный проект «Маршрут памяти». III этап – районный конкурс творческих выступлений, посвященный Дню полного освобождения Ленинграда от фашистской блокады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 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Районный конкурс среди ОУ Фрунзенского района на лучшую организацию работы по профилактике детского дорожно-транспортного травматизма «Дорога без опасности»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22.01.2018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</w:rPr>
              <w:t>приём материалов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А.И. Шаталов,</w:t>
            </w:r>
          </w:p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  <w:lang w:eastAsia="ru-RU"/>
              </w:rPr>
              <w:t>директор ЦДЮТТ «Мотор»</w:t>
            </w:r>
          </w:p>
          <w:p w:rsidR="00CD7C25" w:rsidRPr="00CD7C25" w:rsidRDefault="00D242E1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О.М. Михеева</w:t>
            </w:r>
            <w:r w:rsidR="00CD7C25" w:rsidRPr="00CD7C25">
              <w:rPr>
                <w:rFonts w:ascii="Times New Roman" w:hAnsi="Times New Roman"/>
                <w:lang w:eastAsia="ru-RU"/>
              </w:rPr>
              <w:t>, заведующий РОЦ БДД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Районный конкурс детского творчества «Дорога и мы».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15.01.2018 - 19.01.2018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А.И. Шаталов,</w:t>
            </w:r>
          </w:p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ЦДЮТТ «Мотор»;</w:t>
            </w:r>
          </w:p>
          <w:p w:rsidR="00CD7C25" w:rsidRPr="00CD7C25" w:rsidRDefault="00D242E1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CD7C25" w:rsidRPr="00CD7C25">
              <w:rPr>
                <w:rFonts w:ascii="Times New Roman" w:hAnsi="Times New Roman"/>
              </w:rPr>
              <w:t>, заведующий РОЦ БДД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D7C25">
              <w:rPr>
                <w:b w:val="0"/>
                <w:sz w:val="22"/>
                <w:szCs w:val="22"/>
              </w:rPr>
              <w:t>Районный семинар</w:t>
            </w:r>
          </w:p>
          <w:p w:rsidR="00CD7C25" w:rsidRPr="00CD7C25" w:rsidRDefault="00CD7C25" w:rsidP="00CD7C2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D7C25">
              <w:rPr>
                <w:b w:val="0"/>
                <w:sz w:val="22"/>
                <w:szCs w:val="22"/>
              </w:rPr>
              <w:t>«Поддержка развития одаренных детей и талантливой молодежи»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24.01.2018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5A7BC1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CD7C25">
              <w:rPr>
                <w:rFonts w:ascii="Times New Roman" w:hAnsi="Times New Roman"/>
                <w:shd w:val="clear" w:color="auto" w:fill="FFFFFF"/>
              </w:rPr>
              <w:t>Акция ко Дню снятия блокады Ленинграда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25.01.2018,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26.01.2018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5A7BC1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CD7C25" w:rsidRPr="00CD7C25" w:rsidTr="00CD7C25">
        <w:tc>
          <w:tcPr>
            <w:tcW w:w="817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</w:tcPr>
          <w:p w:rsidR="00CD7C25" w:rsidRPr="00CD7C25" w:rsidRDefault="00CD7C25" w:rsidP="00CD7C25">
            <w:pPr>
              <w:pStyle w:val="1"/>
              <w:jc w:val="left"/>
              <w:rPr>
                <w:b w:val="0"/>
                <w:bCs w:val="0"/>
                <w:sz w:val="22"/>
                <w:szCs w:val="22"/>
              </w:rPr>
            </w:pPr>
            <w:r w:rsidRPr="00CD7C25">
              <w:rPr>
                <w:b w:val="0"/>
                <w:sz w:val="22"/>
                <w:szCs w:val="22"/>
              </w:rPr>
              <w:t>Районный фестиваль</w:t>
            </w:r>
            <w:r w:rsidRPr="00CD7C25">
              <w:rPr>
                <w:b w:val="0"/>
                <w:bCs w:val="0"/>
                <w:sz w:val="22"/>
                <w:szCs w:val="22"/>
              </w:rPr>
              <w:t xml:space="preserve"> авторской песни</w:t>
            </w:r>
          </w:p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  <w:bCs/>
              </w:rPr>
              <w:t>«Наполним музыкой сердца»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30.01.2018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5A7BC1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CD7C25" w:rsidRPr="00CD7C25" w:rsidTr="00CD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D7C25">
              <w:rPr>
                <w:b w:val="0"/>
                <w:sz w:val="22"/>
                <w:szCs w:val="22"/>
              </w:rPr>
              <w:t>Открытое Первенство ШСК по шахматам-3 тур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17.01.2018 – 19.01.2018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РОЦ ШСК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на базе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 № 603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А.А. Саблина директор ГБОУ № 603</w:t>
            </w:r>
          </w:p>
          <w:p w:rsidR="00CD7C25" w:rsidRPr="00CD7C25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Васильева</w:t>
            </w:r>
            <w:r w:rsidR="00CD7C25" w:rsidRPr="00CD7C25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="00CD7C25" w:rsidRPr="00CD7C25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CD7C25" w:rsidRPr="00CD7C25" w:rsidTr="00CD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D7C25">
              <w:rPr>
                <w:b w:val="0"/>
                <w:sz w:val="22"/>
                <w:szCs w:val="22"/>
              </w:rPr>
              <w:t xml:space="preserve">Районный этап </w:t>
            </w:r>
            <w:proofErr w:type="gramStart"/>
            <w:r w:rsidRPr="00CD7C25">
              <w:rPr>
                <w:b w:val="0"/>
                <w:sz w:val="22"/>
                <w:szCs w:val="22"/>
              </w:rPr>
              <w:t>городского</w:t>
            </w:r>
            <w:proofErr w:type="gramEnd"/>
            <w:r w:rsidRPr="00CD7C25">
              <w:rPr>
                <w:b w:val="0"/>
                <w:sz w:val="22"/>
                <w:szCs w:val="22"/>
              </w:rPr>
              <w:t xml:space="preserve"> конкурс педагогических достижений (2 тур)</w:t>
            </w:r>
          </w:p>
          <w:p w:rsidR="00CD7C25" w:rsidRPr="00CD7C25" w:rsidRDefault="00CD7C25" w:rsidP="00CD7C2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D7C25">
              <w:rPr>
                <w:b w:val="0"/>
                <w:sz w:val="22"/>
                <w:szCs w:val="22"/>
              </w:rPr>
              <w:t>«Лучший педагог ШСК»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19.01.2018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РОЦ ШСК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на базе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 № 322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Е.Н. Лебедева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 xml:space="preserve">директор ГБОУ № 322 </w:t>
            </w:r>
            <w:r w:rsidR="005A7BC1">
              <w:rPr>
                <w:rFonts w:ascii="Times New Roman" w:hAnsi="Times New Roman"/>
                <w:lang w:eastAsia="ru-RU"/>
              </w:rPr>
              <w:t>Т.Н. Васильева</w:t>
            </w:r>
            <w:r w:rsidRPr="00CD7C25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CD7C25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CD7C25" w:rsidRPr="00CD7C25" w:rsidTr="00CD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D7C25">
              <w:rPr>
                <w:b w:val="0"/>
                <w:sz w:val="22"/>
                <w:szCs w:val="22"/>
              </w:rPr>
              <w:t>Открытое Первенство ШСК по черлидингу</w:t>
            </w:r>
          </w:p>
          <w:p w:rsidR="00CD7C25" w:rsidRPr="00CD7C25" w:rsidRDefault="00CD7C25" w:rsidP="00CD7C2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D7C25">
              <w:rPr>
                <w:b w:val="0"/>
                <w:sz w:val="22"/>
                <w:szCs w:val="22"/>
              </w:rPr>
              <w:t>(</w:t>
            </w:r>
            <w:proofErr w:type="spellStart"/>
            <w:r w:rsidRPr="00CD7C25">
              <w:rPr>
                <w:b w:val="0"/>
                <w:sz w:val="22"/>
                <w:szCs w:val="22"/>
              </w:rPr>
              <w:t>чир</w:t>
            </w:r>
            <w:proofErr w:type="spellEnd"/>
            <w:r w:rsidRPr="00CD7C25">
              <w:rPr>
                <w:b w:val="0"/>
                <w:sz w:val="22"/>
                <w:szCs w:val="22"/>
              </w:rPr>
              <w:t>-</w:t>
            </w:r>
            <w:proofErr w:type="spellStart"/>
            <w:r w:rsidRPr="00CD7C25">
              <w:rPr>
                <w:b w:val="0"/>
                <w:sz w:val="22"/>
                <w:szCs w:val="22"/>
              </w:rPr>
              <w:t>данс</w:t>
            </w:r>
            <w:proofErr w:type="spellEnd"/>
            <w:r w:rsidRPr="00CD7C25">
              <w:rPr>
                <w:b w:val="0"/>
                <w:sz w:val="22"/>
                <w:szCs w:val="22"/>
              </w:rPr>
              <w:t>-шоу)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25.01.2018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РОЦ ШСК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на базе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 № 310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И.В. </w:t>
            </w:r>
            <w:proofErr w:type="spellStart"/>
            <w:r w:rsidRPr="00CD7C25">
              <w:rPr>
                <w:rFonts w:ascii="Times New Roman" w:hAnsi="Times New Roman"/>
                <w:lang w:eastAsia="ru-RU"/>
              </w:rPr>
              <w:t>Полуян</w:t>
            </w:r>
            <w:proofErr w:type="spellEnd"/>
            <w:r w:rsidRPr="00CD7C25">
              <w:rPr>
                <w:rFonts w:ascii="Times New Roman" w:hAnsi="Times New Roman"/>
                <w:lang w:eastAsia="ru-RU"/>
              </w:rPr>
              <w:t>, директор ГБОУ</w:t>
            </w:r>
            <w:r w:rsidRPr="00CD7C25">
              <w:t> </w:t>
            </w:r>
            <w:r w:rsidRPr="00CD7C25">
              <w:rPr>
                <w:rFonts w:ascii="Times New Roman" w:hAnsi="Times New Roman"/>
                <w:lang w:eastAsia="ru-RU"/>
              </w:rPr>
              <w:t>№ 310,</w:t>
            </w:r>
          </w:p>
          <w:p w:rsidR="00CD7C25" w:rsidRPr="00CD7C25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Васильева</w:t>
            </w:r>
            <w:r w:rsidR="00CD7C25" w:rsidRPr="00CD7C25">
              <w:rPr>
                <w:rFonts w:ascii="Times New Roman" w:hAnsi="Times New Roman"/>
                <w:lang w:eastAsia="ru-RU"/>
              </w:rPr>
              <w:t>, руководитель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lastRenderedPageBreak/>
              <w:t>РОЦ ШСК</w:t>
            </w:r>
          </w:p>
        </w:tc>
      </w:tr>
      <w:tr w:rsidR="00CD7C25" w:rsidRPr="00CD7C25" w:rsidTr="00CD7C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CD7C25">
              <w:rPr>
                <w:b w:val="0"/>
                <w:sz w:val="22"/>
                <w:szCs w:val="22"/>
              </w:rPr>
              <w:t>Открытое Первенство ШСК по футболу, посвященное Дню снятия блокады Ленинграда (финал)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26.01.2018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РОЦ ШСК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на базе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 № 314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И.В. Французова, директор ГБОУ № 314</w:t>
            </w:r>
          </w:p>
          <w:p w:rsidR="00CD7C25" w:rsidRPr="00CD7C25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Васильева</w:t>
            </w:r>
            <w:r w:rsidR="00CD7C25" w:rsidRPr="00CD7C25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="00CD7C25" w:rsidRPr="00CD7C25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Февраль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- соблюдение требований федерального законодательства в части реализации статьи 45 «Защита прав обучающихся, родителей несовершеннолетних обучающихся» (деятельность Комиссии по урегулированию споров между участниками образовательного процесса);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05.02.-28.02.2018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№№ 17, 70, повторно: 37, 57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</w:tc>
      </w:tr>
      <w:tr w:rsidR="00BF394C" w:rsidRPr="00C0660D" w:rsidTr="005F361D">
        <w:tc>
          <w:tcPr>
            <w:tcW w:w="828" w:type="dxa"/>
            <w:gridSpan w:val="2"/>
          </w:tcPr>
          <w:p w:rsidR="00BF394C" w:rsidRPr="00C0660D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3" w:type="dxa"/>
          </w:tcPr>
          <w:p w:rsidR="00BF394C" w:rsidRPr="00C0660D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660D">
              <w:rPr>
                <w:rFonts w:ascii="Times New Roman" w:hAnsi="Times New Roman"/>
                <w:lang w:eastAsia="ru-RU"/>
              </w:rPr>
              <w:t>Тематическая проверка «Организация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C0660D">
              <w:rPr>
                <w:rFonts w:ascii="Times New Roman" w:hAnsi="Times New Roman"/>
                <w:lang w:eastAsia="ru-RU"/>
              </w:rPr>
              <w:t>питания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C0660D">
              <w:rPr>
                <w:rFonts w:ascii="Times New Roman" w:hAnsi="Times New Roman"/>
                <w:lang w:eastAsia="ru-RU"/>
              </w:rPr>
              <w:t>школьников»</w:t>
            </w:r>
          </w:p>
        </w:tc>
        <w:tc>
          <w:tcPr>
            <w:tcW w:w="1530" w:type="dxa"/>
          </w:tcPr>
          <w:p w:rsidR="00BF394C" w:rsidRPr="00C0660D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01.02.-09.02.2018-</w:t>
            </w:r>
          </w:p>
        </w:tc>
        <w:tc>
          <w:tcPr>
            <w:tcW w:w="1717" w:type="dxa"/>
          </w:tcPr>
          <w:p w:rsidR="00BF394C" w:rsidRPr="00C0660D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60D">
              <w:rPr>
                <w:rFonts w:ascii="Times New Roman" w:hAnsi="Times New Roman"/>
                <w:lang w:eastAsia="ru-RU"/>
              </w:rPr>
              <w:t>ГБОУ № 201</w:t>
            </w:r>
          </w:p>
        </w:tc>
        <w:tc>
          <w:tcPr>
            <w:tcW w:w="2409" w:type="dxa"/>
          </w:tcPr>
          <w:p w:rsidR="00BF394C" w:rsidRPr="00C0660D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C0660D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C0660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C0660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C0660D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C0660D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C0660D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проверка: «Реализация ФГОС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в образовательной организации» 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12.02.-26.02.18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ГБДОУ № 48, 49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. ОО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пец. ОО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 методисты ИМЦ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Тематическая проверка «Организация подготовки образовательного учреждения к проведению государственной итоговой аттестации в качестве пункта проведения экзаменов»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ГБОУ гимназии №441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Тематическая проверка «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t>Исполнение государственного контракта (приемка поставленных товаров, оказанных услуг)</w:t>
            </w:r>
            <w:r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hAnsi="Times New Roman"/>
                <w:color w:val="000000"/>
                <w:lang w:eastAsia="ru-RU"/>
              </w:rPr>
              <w:t>.02.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t>-16.02.2018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ГБДОУ № 67</w:t>
            </w:r>
          </w:p>
        </w:tc>
        <w:tc>
          <w:tcPr>
            <w:tcW w:w="2409" w:type="dxa"/>
          </w:tcPr>
          <w:p w:rsidR="005A7BC1" w:rsidRDefault="005A7BC1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О.В. Кирютина,</w:t>
            </w:r>
          </w:p>
          <w:p w:rsidR="00BF394C" w:rsidRPr="00FD5768" w:rsidRDefault="00BF394C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</w:t>
            </w:r>
            <w:r w:rsidR="005A7BC1"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 специалист ОО;</w:t>
            </w:r>
          </w:p>
          <w:p w:rsidR="005A7BC1" w:rsidRDefault="005A7BC1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Н.К.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Афонина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5A7BC1" w:rsidP="005A7BC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г</w:t>
            </w:r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 xml:space="preserve"> специалист ОО.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Тематическая проверка ОУ по работе с</w:t>
            </w:r>
            <w:r w:rsidR="00E362B0">
              <w:rPr>
                <w:rFonts w:ascii="Times New Roman" w:hAnsi="Times New Roman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</w:rPr>
              <w:t>индивидуальным</w:t>
            </w:r>
            <w:proofErr w:type="gramEnd"/>
            <w:r w:rsidRPr="00FD5768">
              <w:rPr>
                <w:rFonts w:ascii="Times New Roman" w:hAnsi="Times New Roman"/>
              </w:rPr>
              <w:t xml:space="preserve"> программами реабилитации или </w:t>
            </w:r>
            <w:proofErr w:type="spellStart"/>
            <w:r w:rsidRPr="00FD5768">
              <w:rPr>
                <w:rFonts w:ascii="Times New Roman" w:hAnsi="Times New Roman"/>
              </w:rPr>
              <w:t>абилитации</w:t>
            </w:r>
            <w:proofErr w:type="spellEnd"/>
            <w:r w:rsidRPr="00FD5768">
              <w:rPr>
                <w:rFonts w:ascii="Times New Roman" w:hAnsi="Times New Roman"/>
              </w:rPr>
              <w:t xml:space="preserve"> инвалидов (ребенка - инвалида).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16.02.2018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О.Ю. </w:t>
            </w:r>
            <w:proofErr w:type="spellStart"/>
            <w:r>
              <w:rPr>
                <w:rFonts w:ascii="Times New Roman" w:hAnsi="Times New Roman"/>
              </w:rPr>
              <w:t>Итальянкина</w:t>
            </w:r>
            <w:proofErr w:type="spellEnd"/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 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«Обеспечение антитеррористической безопасности ОУ. Контроль зоны доступа в ОУ»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07.02.2018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ГБДОУ № № 60, 61, 71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№№ 201, 295-1</w:t>
            </w:r>
          </w:p>
        </w:tc>
        <w:tc>
          <w:tcPr>
            <w:tcW w:w="2409" w:type="dxa"/>
          </w:tcPr>
          <w:p w:rsidR="005A7BC1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5A7BC1">
              <w:rPr>
                <w:rFonts w:ascii="Times New Roman" w:hAnsi="Times New Roman"/>
              </w:rPr>
              <w:t>,</w:t>
            </w:r>
          </w:p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BF394C" w:rsidRPr="00FD5768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="00BF394C" w:rsidRPr="00FD5768">
              <w:rPr>
                <w:rFonts w:ascii="Times New Roman" w:hAnsi="Times New Roman"/>
              </w:rPr>
              <w:t xml:space="preserve"> специалист ОО,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 Седов</w:t>
            </w:r>
            <w:r w:rsidR="00BF394C" w:rsidRPr="00FD5768">
              <w:rPr>
                <w:rFonts w:ascii="Times New Roman" w:hAnsi="Times New Roman"/>
              </w:rPr>
              <w:t xml:space="preserve">, </w:t>
            </w:r>
            <w:proofErr w:type="spellStart"/>
            <w:r w:rsidR="00BF394C" w:rsidRPr="00FD5768">
              <w:rPr>
                <w:rFonts w:ascii="Times New Roman" w:hAnsi="Times New Roman"/>
              </w:rPr>
              <w:t>УРГОиЧС</w:t>
            </w:r>
            <w:proofErr w:type="spellEnd"/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Тематическая проверка Организация работы ОУ по профилактике детского дорожно-транспортного травматизма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06.02.2018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13.02.2018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20.02.2018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ГБОУ№№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314, 365, 301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313, 218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603, 441, 322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BF394C" w:rsidRPr="00FD5768">
              <w:rPr>
                <w:rFonts w:ascii="Times New Roman" w:hAnsi="Times New Roman"/>
              </w:rPr>
              <w:t>, главный специалист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BF394C" w:rsidRPr="00FD5768">
              <w:rPr>
                <w:rFonts w:ascii="Times New Roman" w:hAnsi="Times New Roman"/>
              </w:rPr>
              <w:t>, руководитель РОЦ БДД;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 Николаева</w:t>
            </w:r>
            <w:r w:rsidR="00BF394C" w:rsidRPr="00FD5768">
              <w:rPr>
                <w:rFonts w:ascii="Times New Roman" w:hAnsi="Times New Roman"/>
              </w:rPr>
              <w:t>, инспектор ГИБДД (по согласованию)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Мероприятия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Совещание заведующих ГДОУ «Актуальные вопросы дошкольного образования»</w:t>
            </w:r>
          </w:p>
        </w:tc>
        <w:tc>
          <w:tcPr>
            <w:tcW w:w="1530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28.02.2018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 Иванова</w:t>
            </w:r>
            <w:r w:rsidR="00BF394C" w:rsidRPr="00FD5768">
              <w:rPr>
                <w:rFonts w:ascii="Times New Roman" w:hAnsi="Times New Roman"/>
              </w:rPr>
              <w:t>, зам. нач.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Фомина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вед</w:t>
            </w:r>
            <w:proofErr w:type="gramStart"/>
            <w:r w:rsidRPr="00FD5768">
              <w:rPr>
                <w:rFonts w:ascii="Times New Roman" w:hAnsi="Times New Roman"/>
              </w:rPr>
              <w:t>.</w:t>
            </w:r>
            <w:proofErr w:type="gramEnd"/>
            <w:r w:rsidRPr="00FD5768">
              <w:rPr>
                <w:rFonts w:ascii="Times New Roman" w:hAnsi="Times New Roman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</w:rPr>
              <w:t>с</w:t>
            </w:r>
            <w:proofErr w:type="gramEnd"/>
            <w:r w:rsidRPr="00FD5768">
              <w:rPr>
                <w:rFonts w:ascii="Times New Roman" w:hAnsi="Times New Roman"/>
              </w:rPr>
              <w:t xml:space="preserve">пец. ОО; </w:t>
            </w:r>
            <w:r w:rsidR="005A7BC1">
              <w:rPr>
                <w:rFonts w:ascii="Times New Roman" w:hAnsi="Times New Roman"/>
              </w:rPr>
              <w:t>А.И. </w:t>
            </w:r>
            <w:proofErr w:type="spellStart"/>
            <w:r w:rsidR="005A7BC1">
              <w:rPr>
                <w:rFonts w:ascii="Times New Roman" w:hAnsi="Times New Roman"/>
              </w:rPr>
              <w:t>Леонович</w:t>
            </w:r>
            <w:proofErr w:type="spellEnd"/>
            <w:r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Открытое мероприятие. «Реализация личностно-ориентированных технологий, как условие гармоничного развития дошкольника»</w:t>
            </w:r>
          </w:p>
        </w:tc>
        <w:tc>
          <w:tcPr>
            <w:tcW w:w="1530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24.02.2018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ГБДОУ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 53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Фомина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вед</w:t>
            </w:r>
            <w:proofErr w:type="gramStart"/>
            <w:r w:rsidRPr="00FD5768">
              <w:rPr>
                <w:rFonts w:ascii="Times New Roman" w:hAnsi="Times New Roman"/>
              </w:rPr>
              <w:t>.</w:t>
            </w:r>
            <w:proofErr w:type="gramEnd"/>
            <w:r w:rsidRPr="00FD5768">
              <w:rPr>
                <w:rFonts w:ascii="Times New Roman" w:hAnsi="Times New Roman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</w:rPr>
              <w:t>с</w:t>
            </w:r>
            <w:proofErr w:type="gramEnd"/>
            <w:r w:rsidRPr="00FD5768">
              <w:rPr>
                <w:rFonts w:ascii="Times New Roman" w:hAnsi="Times New Roman"/>
              </w:rPr>
              <w:t>пец. ОО</w:t>
            </w:r>
          </w:p>
        </w:tc>
      </w:tr>
      <w:tr w:rsidR="00BF394C" w:rsidRPr="00FD5768" w:rsidTr="009248E6">
        <w:trPr>
          <w:trHeight w:val="1472"/>
        </w:trPr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Подготовка и сдача в </w:t>
            </w:r>
            <w:proofErr w:type="gramStart"/>
            <w:r w:rsidRPr="00FD5768">
              <w:rPr>
                <w:rFonts w:ascii="Times New Roman" w:hAnsi="Times New Roman"/>
              </w:rPr>
              <w:t>КО</w:t>
            </w:r>
            <w:proofErr w:type="gramEnd"/>
            <w:r w:rsidRPr="00FD5768">
              <w:rPr>
                <w:rFonts w:ascii="Times New Roman" w:hAnsi="Times New Roman"/>
              </w:rPr>
              <w:t xml:space="preserve"> информации о работе Комиссии по комплектованию: итоги комплектования ГБДОУ лицами льготных категорий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28.02.2018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09" w:type="dxa"/>
          </w:tcPr>
          <w:p w:rsidR="005A7BC1" w:rsidRDefault="00D242E1" w:rsidP="005A7BC1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5A7BC1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</w:rPr>
              <w:t>спец</w:t>
            </w:r>
            <w:proofErr w:type="gramEnd"/>
            <w:r w:rsidRPr="00FD5768">
              <w:rPr>
                <w:rFonts w:ascii="Times New Roman" w:hAnsi="Times New Roman"/>
              </w:rPr>
              <w:t>.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Работа с документами педагогических работников, представленных к награждению государственными наградами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28.02.2018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Анализ и подготовка информации о вакансиях педагогических работников ГБОУ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12.02.2018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 xml:space="preserve">Подготовка материалов </w:t>
            </w:r>
            <w:proofErr w:type="gramStart"/>
            <w:r w:rsidRPr="00FD5768">
              <w:rPr>
                <w:rFonts w:ascii="Times New Roman" w:hAnsi="Times New Roman"/>
              </w:rPr>
              <w:t>по кадровым вопросам к собеседованию по сети в Комитет по образованию</w:t>
            </w:r>
            <w:proofErr w:type="gramEnd"/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28.02.2018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Подготовка проекта распоряжения администрации Фрунзенского района 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 предоставлении мер социальной поддержки в части предоставления/прекращения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компенсации за проезд;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28.02.2018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Подготовка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 xml:space="preserve">ходатайств на награждение руководителей и </w:t>
            </w:r>
            <w:r w:rsidRPr="00FD5768">
              <w:rPr>
                <w:rFonts w:ascii="Times New Roman" w:hAnsi="Times New Roman"/>
                <w:lang w:eastAsia="ru-RU"/>
              </w:rPr>
              <w:lastRenderedPageBreak/>
              <w:t>работников системы образования в связи с юбилейными датами (с 50-ти лет).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lastRenderedPageBreak/>
              <w:t>до 28.02.2018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Совещание заместителей руководителей ОУ по УВР «Организация и проведение досрочного этапа ГИА-2018»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16.02.2018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Подготовка распоряжений администрации Фрунзенского района: «О создании конфликтной комиссии по вопросам приема в общеобразовательные учреждения района».</w:t>
            </w:r>
          </w:p>
          <w:p w:rsidR="00BF394C" w:rsidRPr="00FD5768" w:rsidRDefault="00BF394C" w:rsidP="00CD7C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 xml:space="preserve">- Подготовка аналитических материалов к собеседованию в КО по формированию сети образовательных учреждений района с перспективой на три учебных года. </w:t>
            </w:r>
            <w:proofErr w:type="gramEnd"/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Подготовка к проведению ГИА-2018.</w:t>
            </w:r>
          </w:p>
          <w:p w:rsidR="00BF394C" w:rsidRPr="00FD5768" w:rsidRDefault="00BF394C" w:rsidP="00CD7C25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Организация и проведение досрочного этапа ГИА-2018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</w:t>
            </w:r>
            <w:r w:rsidR="00BF394C">
              <w:rPr>
                <w:rFonts w:ascii="Times New Roman" w:hAnsi="Times New Roman"/>
                <w:shd w:val="clear" w:color="auto" w:fill="FFFFFF"/>
              </w:rPr>
              <w:t xml:space="preserve">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Прием отчета и данных для формирования в районной базе разделов: сетевые показатели, движение обучающихся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D5768">
              <w:rPr>
                <w:rFonts w:ascii="Times New Roman" w:hAnsi="Times New Roman"/>
              </w:rPr>
              <w:t>о 28.02.2018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</w:t>
            </w:r>
            <w:r w:rsidR="00BF394C">
              <w:rPr>
                <w:rFonts w:ascii="Times New Roman" w:hAnsi="Times New Roman"/>
                <w:shd w:val="clear" w:color="auto" w:fill="FFFFFF"/>
              </w:rPr>
              <w:t xml:space="preserve">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Совещание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ответственных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по охране труда в ГБОУ «Итоги тематической проверки «Соблюдение современного законодательства по ОТ»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20.02.2018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О.Ю.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Итальянкина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 вед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Семинар заместителей руководителей ГБОУ по ВР</w:t>
            </w:r>
          </w:p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19.02.2018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ГБОУ № 325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Неделя безопасного интернета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05.02.-10.02.2018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Отдел образования, ОУ района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CD7C25" w:rsidRPr="00CD7C25" w:rsidTr="00CD7C25">
        <w:trPr>
          <w:trHeight w:val="1472"/>
        </w:trPr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CD7C25">
              <w:rPr>
                <w:rFonts w:ascii="Times New Roman" w:hAnsi="Times New Roman"/>
              </w:rPr>
              <w:t xml:space="preserve">Декада открытых уроков «Технологии обучения и воспитания детей с ОВЗ», </w:t>
            </w:r>
            <w:proofErr w:type="spellStart"/>
            <w:r w:rsidRPr="00CD7C25">
              <w:rPr>
                <w:rFonts w:ascii="Times New Roman" w:hAnsi="Times New Roman"/>
              </w:rPr>
              <w:t>видеоуроки</w:t>
            </w:r>
            <w:proofErr w:type="spellEnd"/>
            <w:r w:rsidRPr="00CD7C25">
              <w:rPr>
                <w:rFonts w:ascii="Times New Roman" w:hAnsi="Times New Roman"/>
              </w:rPr>
              <w:t xml:space="preserve"> (групповые и индивидуальные)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CD7C25">
              <w:rPr>
                <w:rFonts w:ascii="Times New Roman" w:hAnsi="Times New Roman"/>
              </w:rPr>
              <w:t>26.02.2018 – 06.03. 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ИМЦ</w:t>
            </w:r>
          </w:p>
        </w:tc>
      </w:tr>
      <w:tr w:rsidR="00CD7C25" w:rsidRPr="00CD7C25" w:rsidTr="00CD7C25">
        <w:trPr>
          <w:trHeight w:val="1472"/>
        </w:trPr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Межрегиональная видеоконференция «Крым-Северо-Запад. Формальное и неформальное обучение учителей на современном этапе модернизации образования»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 №№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295, 553, ГБОУ гимназия № 9 г. Симферополь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ИМЦ,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А.С. </w:t>
            </w:r>
            <w:proofErr w:type="spellStart"/>
            <w:r w:rsidRPr="00CD7C25">
              <w:rPr>
                <w:rFonts w:ascii="Times New Roman" w:hAnsi="Times New Roman"/>
                <w:lang w:eastAsia="ru-RU"/>
              </w:rPr>
              <w:t>Кураченков</w:t>
            </w:r>
            <w:proofErr w:type="spellEnd"/>
            <w:r w:rsidRPr="00CD7C25">
              <w:rPr>
                <w:rFonts w:ascii="Times New Roman" w:hAnsi="Times New Roman"/>
                <w:lang w:eastAsia="ru-RU"/>
              </w:rPr>
              <w:t>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ГБОУ № 295,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А.А. Судаков,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553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 xml:space="preserve">Семинар для заместителей </w:t>
            </w:r>
            <w:r w:rsidRPr="00CD7C25">
              <w:rPr>
                <w:rFonts w:ascii="Times New Roman" w:hAnsi="Times New Roman"/>
                <w:noProof/>
                <w:lang w:eastAsia="ru-RU"/>
              </w:rPr>
              <w:lastRenderedPageBreak/>
              <w:t xml:space="preserve">директоров по ШИС и заведующих ЦИО 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lastRenderedPageBreak/>
              <w:t xml:space="preserve">Дата </w:t>
            </w:r>
            <w:r w:rsidRPr="00CD7C25">
              <w:rPr>
                <w:rFonts w:ascii="Times New Roman" w:hAnsi="Times New Roman"/>
              </w:rPr>
              <w:lastRenderedPageBreak/>
              <w:t>уточняется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lastRenderedPageBreak/>
              <w:t>ГБОУ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 xml:space="preserve">О.А. Римкявичене, </w:t>
            </w:r>
            <w:r w:rsidRPr="00CD7C25">
              <w:rPr>
                <w:rFonts w:ascii="Times New Roman" w:hAnsi="Times New Roman"/>
                <w:lang w:eastAsia="ru-RU"/>
              </w:rPr>
              <w:lastRenderedPageBreak/>
              <w:t>директор ИМЦ;</w:t>
            </w:r>
          </w:p>
          <w:p w:rsidR="00FF227A" w:rsidRDefault="00FF227A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Т.Н. Назаренкова,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зам. директора ИМЦ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Районный и городской этапы конкурса дистанционных проектов для детей с ОВЗ «Я познаю мир»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Даты уточняются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ГБОУ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О.А. Римкявичене, директор ИМЦ</w:t>
            </w:r>
            <w:r w:rsidRPr="00CD7C25">
              <w:rPr>
                <w:rFonts w:ascii="Times New Roman" w:hAnsi="Times New Roman"/>
                <w:noProof/>
                <w:lang w:eastAsia="ru-RU"/>
              </w:rPr>
              <w:t>;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С.Д. Богданова, методист ЦИО ИМЦ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Вторая региональная научно-практическая конференция «Дистанционное обучение: реалии и перспективы» (участие в работе выступления, мастер-классы представителей ГБОУ района)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Дата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СПБ ЦОКОиИТ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О.А. Римкявичене, директор ИМЦ</w:t>
            </w:r>
            <w:r w:rsidRPr="00CD7C25">
              <w:rPr>
                <w:rFonts w:ascii="Times New Roman" w:hAnsi="Times New Roman"/>
                <w:noProof/>
                <w:lang w:eastAsia="ru-RU"/>
              </w:rPr>
              <w:t>;</w:t>
            </w:r>
          </w:p>
          <w:p w:rsidR="00FF227A" w:rsidRDefault="00FF227A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Т.Н. Назаренкова,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CD7C25">
              <w:rPr>
                <w:rFonts w:ascii="Times New Roman" w:hAnsi="Times New Roman"/>
                <w:noProof/>
                <w:lang w:eastAsia="ru-RU"/>
              </w:rPr>
              <w:t>зам. директора ИМЦ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Районный конкурс инновационных продуктов «Петербургская школа 2020»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ГБОУ, ИМЦ</w:t>
            </w:r>
          </w:p>
        </w:tc>
        <w:tc>
          <w:tcPr>
            <w:tcW w:w="2409" w:type="dxa"/>
          </w:tcPr>
          <w:p w:rsidR="00FF227A" w:rsidRDefault="00FF227A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ИМЦ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Районный конкурс педагогических достижений Второй и третий этапы.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ИМЦ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на площадках ОУ</w:t>
            </w:r>
          </w:p>
        </w:tc>
        <w:tc>
          <w:tcPr>
            <w:tcW w:w="2409" w:type="dxa"/>
          </w:tcPr>
          <w:p w:rsidR="00FF227A" w:rsidRDefault="00FF227A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ИМЦ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Районный этап городского конкурса «Учитель здоровья в Санкт-Петербурге»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FF227A" w:rsidRDefault="00FF227A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ИМЦ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  <w:lang w:val="en-US"/>
              </w:rPr>
              <w:t>VI</w:t>
            </w:r>
            <w:r w:rsidRPr="00CD7C25">
              <w:rPr>
                <w:rFonts w:ascii="Times New Roman" w:hAnsi="Times New Roman"/>
              </w:rPr>
              <w:t xml:space="preserve"> конкурс педагогического мастерства «Славу поем искусству!», для учителей музыки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ИМЦ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Конференция «Ориентиры деятельности педагога дополнительного образования физкультурно-спортивной направленности в условиях внедрения профессионального стандарта»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08.02.2018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ИМЦ,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РОЦ ШСК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на базе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ГБОУ № 314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ИМЦ,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И.В. Французова, директор ГБОУ № 314</w:t>
            </w:r>
          </w:p>
          <w:p w:rsidR="00CD7C25" w:rsidRPr="00CD7C25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Васильева</w:t>
            </w:r>
            <w:r w:rsidR="00CD7C25" w:rsidRPr="00CD7C25">
              <w:rPr>
                <w:rFonts w:ascii="Times New Roman" w:hAnsi="Times New Roman"/>
                <w:lang w:eastAsia="ru-RU"/>
              </w:rPr>
              <w:t>, руководитель РОЦ ШСК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Деятельность районных методических объединений специалистов воспитательных служб и педагогов дополнительного образования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 течение месяца</w:t>
            </w:r>
          </w:p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по циклограммам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ИМЦ,</w:t>
            </w:r>
          </w:p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ДДЮТ,</w:t>
            </w:r>
          </w:p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ЦДЮТТ «Мотор»</w:t>
            </w:r>
          </w:p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ЦППМСП,</w:t>
            </w:r>
          </w:p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 директор ИМЦ,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ДДЮТ, А.И. Шаталов директор ЦДЮТТ «Мотор»,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Т.Г. Селиванова, директор ЦППМСП В.В. Худова, директор ЦТиО</w:t>
            </w:r>
          </w:p>
        </w:tc>
      </w:tr>
      <w:tr w:rsidR="00FF227A" w:rsidRPr="00CD7C25" w:rsidTr="00EA0E55">
        <w:tc>
          <w:tcPr>
            <w:tcW w:w="828" w:type="dxa"/>
            <w:gridSpan w:val="2"/>
          </w:tcPr>
          <w:p w:rsidR="00FF227A" w:rsidRPr="00CD7C25" w:rsidRDefault="00FF227A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FF227A" w:rsidRPr="00CD7C25" w:rsidRDefault="00FF227A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ОУ, посвященные памятным датам и праздникам</w:t>
            </w:r>
            <w:r w:rsidR="00E36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F227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РФ и СПб</w:t>
            </w:r>
          </w:p>
        </w:tc>
      </w:tr>
      <w:tr w:rsidR="00FF227A" w:rsidRPr="00FD5768" w:rsidTr="00EA0E55">
        <w:tc>
          <w:tcPr>
            <w:tcW w:w="828" w:type="dxa"/>
            <w:gridSpan w:val="2"/>
          </w:tcPr>
          <w:p w:rsidR="00FF227A" w:rsidRPr="00FD5768" w:rsidRDefault="00FF227A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FF227A" w:rsidRPr="00FD5768" w:rsidRDefault="00FF227A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ск в Ст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алинградской битве (1943 год)</w:t>
            </w:r>
          </w:p>
          <w:p w:rsidR="00FF227A" w:rsidRPr="00FD5768" w:rsidRDefault="00FF227A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02.02.2018</w:t>
            </w:r>
          </w:p>
        </w:tc>
        <w:tc>
          <w:tcPr>
            <w:tcW w:w="1717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FF227A" w:rsidRPr="00FD5768" w:rsidRDefault="00FF227A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FF227A" w:rsidRPr="00FD5768" w:rsidTr="00EA0E55">
        <w:tc>
          <w:tcPr>
            <w:tcW w:w="828" w:type="dxa"/>
            <w:gridSpan w:val="2"/>
          </w:tcPr>
          <w:p w:rsidR="00FF227A" w:rsidRPr="00FD5768" w:rsidRDefault="00FF227A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FF227A" w:rsidRPr="00FD5768" w:rsidRDefault="00FF227A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памяти Александра Сергеевича Пушкина</w:t>
            </w:r>
          </w:p>
          <w:p w:rsidR="00FF227A" w:rsidRPr="00FD5768" w:rsidRDefault="00FF227A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10.02.2018</w:t>
            </w:r>
          </w:p>
        </w:tc>
        <w:tc>
          <w:tcPr>
            <w:tcW w:w="1717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FF227A" w:rsidRPr="00FD5768" w:rsidRDefault="00FF227A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FF227A" w:rsidRPr="00FD5768" w:rsidTr="00EA0E55">
        <w:tc>
          <w:tcPr>
            <w:tcW w:w="828" w:type="dxa"/>
            <w:gridSpan w:val="2"/>
          </w:tcPr>
          <w:p w:rsidR="00FF227A" w:rsidRPr="00FD5768" w:rsidRDefault="00FF227A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FF227A" w:rsidRPr="00FD5768" w:rsidRDefault="00FF227A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День памяти о россиянах, исполнявших служебный долг </w:t>
            </w:r>
            <w:r w:rsidRPr="00FD5768">
              <w:rPr>
                <w:rFonts w:ascii="Times New Roman" w:hAnsi="Times New Roman"/>
                <w:lang w:eastAsia="ru-RU"/>
              </w:rPr>
              <w:lastRenderedPageBreak/>
              <w:t>за пределами Отечества</w:t>
            </w:r>
          </w:p>
          <w:p w:rsidR="00FF227A" w:rsidRPr="00FD5768" w:rsidRDefault="00FF227A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lastRenderedPageBreak/>
              <w:t>15.02.2018</w:t>
            </w:r>
          </w:p>
        </w:tc>
        <w:tc>
          <w:tcPr>
            <w:tcW w:w="1717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FF227A" w:rsidRPr="00FD5768" w:rsidRDefault="00FF227A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FF227A" w:rsidRPr="00FD5768" w:rsidTr="00EA0E55">
        <w:tc>
          <w:tcPr>
            <w:tcW w:w="828" w:type="dxa"/>
            <w:gridSpan w:val="2"/>
          </w:tcPr>
          <w:p w:rsidR="00FF227A" w:rsidRPr="00FD5768" w:rsidRDefault="00FF227A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FF227A" w:rsidRPr="00FD5768" w:rsidRDefault="00FF227A" w:rsidP="00EA0E5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защитника Отечества (ДВС, 32-ФЗ)</w:t>
            </w:r>
          </w:p>
        </w:tc>
        <w:tc>
          <w:tcPr>
            <w:tcW w:w="1530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23.02.2018</w:t>
            </w:r>
          </w:p>
        </w:tc>
        <w:tc>
          <w:tcPr>
            <w:tcW w:w="1717" w:type="dxa"/>
          </w:tcPr>
          <w:p w:rsidR="00FF227A" w:rsidRPr="00FD5768" w:rsidRDefault="00FF227A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FF227A" w:rsidRPr="00FD5768" w:rsidRDefault="00FF227A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CD7C25" w:rsidRPr="00CD7C25" w:rsidRDefault="00CD7C25" w:rsidP="00CD7C2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D7C25">
              <w:rPr>
                <w:rFonts w:ascii="Times New Roman" w:hAnsi="Times New Roman"/>
                <w:b/>
                <w:lang w:eastAsia="ru-RU"/>
              </w:rPr>
              <w:t>Мероприятия районной программы «Воспитание»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Научно-практическая конференция "Купчинские юношеские чтения: наука, творчество, поиск".</w:t>
            </w:r>
          </w:p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Районный этап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ДДЮТ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ЦППМСП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 №№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296,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311,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312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ИМЦ,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 Федорова,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ДДЮТ,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Т.Г. Селиванова,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ЦППМСП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С.А. Алексеева,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296,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В.Л. Виноградова,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311,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С.А. </w:t>
            </w:r>
            <w:proofErr w:type="spellStart"/>
            <w:r w:rsidRPr="00CD7C25">
              <w:rPr>
                <w:rFonts w:ascii="Times New Roman" w:hAnsi="Times New Roman"/>
              </w:rPr>
              <w:t>Симанова</w:t>
            </w:r>
            <w:proofErr w:type="spellEnd"/>
            <w:r w:rsidRPr="00CD7C25">
              <w:rPr>
                <w:rFonts w:ascii="Times New Roman" w:hAnsi="Times New Roman"/>
              </w:rPr>
              <w:t>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312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vAlign w:val="center"/>
          </w:tcPr>
          <w:p w:rsidR="00CD7C25" w:rsidRPr="00CD7C25" w:rsidRDefault="00CD7C25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Районные этапы городских олимпиад и конкурсов по учебным предметам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ИМЦ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Реализация сетевых проектов для начальной школы:</w:t>
            </w:r>
          </w:p>
          <w:p w:rsidR="00CD7C25" w:rsidRPr="00CD7C25" w:rsidRDefault="00CD7C25" w:rsidP="00CD7C25">
            <w:pPr>
              <w:numPr>
                <w:ilvl w:val="0"/>
                <w:numId w:val="7"/>
              </w:numPr>
              <w:spacing w:after="0" w:line="240" w:lineRule="auto"/>
              <w:ind w:left="306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 «Петербургский алфавит» для уч-ся 2-3 </w:t>
            </w:r>
            <w:proofErr w:type="spellStart"/>
            <w:r w:rsidRPr="00CD7C25">
              <w:rPr>
                <w:rFonts w:ascii="Times New Roman" w:hAnsi="Times New Roman"/>
              </w:rPr>
              <w:t>кл</w:t>
            </w:r>
            <w:proofErr w:type="spellEnd"/>
            <w:r w:rsidRPr="00CD7C25">
              <w:rPr>
                <w:rFonts w:ascii="Times New Roman" w:hAnsi="Times New Roman"/>
              </w:rPr>
              <w:t>.</w:t>
            </w:r>
          </w:p>
          <w:p w:rsidR="00CD7C25" w:rsidRPr="00CD7C25" w:rsidRDefault="00CD7C25" w:rsidP="00CD7C25">
            <w:pPr>
              <w:numPr>
                <w:ilvl w:val="0"/>
                <w:numId w:val="7"/>
              </w:numPr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 «</w:t>
            </w:r>
            <w:proofErr w:type="spellStart"/>
            <w:r w:rsidRPr="00CD7C25">
              <w:rPr>
                <w:rFonts w:ascii="Times New Roman" w:hAnsi="Times New Roman"/>
              </w:rPr>
              <w:t>Лексовичок</w:t>
            </w:r>
            <w:proofErr w:type="spellEnd"/>
            <w:r w:rsidRPr="00CD7C25">
              <w:rPr>
                <w:rFonts w:ascii="Times New Roman" w:hAnsi="Times New Roman"/>
              </w:rPr>
              <w:t>» для уч-ся 1-х классов</w:t>
            </w:r>
          </w:p>
          <w:p w:rsidR="00CD7C25" w:rsidRPr="00CD7C25" w:rsidRDefault="00CD7C25" w:rsidP="00CD7C25">
            <w:pPr>
              <w:numPr>
                <w:ilvl w:val="0"/>
                <w:numId w:val="7"/>
              </w:numPr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Интеллектуальный марафон «Интеллектуальный экспресс»</w:t>
            </w:r>
          </w:p>
          <w:p w:rsidR="00CD7C25" w:rsidRPr="00CD7C25" w:rsidRDefault="00CD7C25" w:rsidP="00CD7C25">
            <w:pPr>
              <w:numPr>
                <w:ilvl w:val="0"/>
                <w:numId w:val="7"/>
              </w:numPr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Марафон интеллектуальных игр для учащихся 4-х классов </w:t>
            </w:r>
          </w:p>
          <w:p w:rsidR="00CD7C25" w:rsidRPr="00CD7C25" w:rsidRDefault="00CD7C25" w:rsidP="00CD7C25">
            <w:pPr>
              <w:numPr>
                <w:ilvl w:val="0"/>
                <w:numId w:val="7"/>
              </w:numPr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Конкурс каллиграфии «Серебряное перо»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ИМЦ,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 №№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212,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312,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441,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236,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295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О.А. Римкявичене,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ИМЦ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М.В. Кузьмина,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212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С.А. </w:t>
            </w:r>
            <w:proofErr w:type="spellStart"/>
            <w:r w:rsidRPr="00CD7C25">
              <w:rPr>
                <w:rFonts w:ascii="Times New Roman" w:hAnsi="Times New Roman"/>
              </w:rPr>
              <w:t>Симанова</w:t>
            </w:r>
            <w:proofErr w:type="spellEnd"/>
            <w:r w:rsidRPr="00CD7C25">
              <w:rPr>
                <w:rFonts w:ascii="Times New Roman" w:hAnsi="Times New Roman"/>
              </w:rPr>
              <w:t>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312,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Н.И. Кулагина,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441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К.Ю. Самойлович,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236,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А.С. </w:t>
            </w:r>
            <w:proofErr w:type="spellStart"/>
            <w:r w:rsidRPr="00CD7C25">
              <w:rPr>
                <w:rFonts w:ascii="Times New Roman" w:hAnsi="Times New Roman"/>
              </w:rPr>
              <w:t>Кураченков</w:t>
            </w:r>
            <w:proofErr w:type="spellEnd"/>
            <w:r w:rsidRPr="00CD7C25">
              <w:rPr>
                <w:rFonts w:ascii="Times New Roman" w:hAnsi="Times New Roman"/>
              </w:rPr>
              <w:t>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295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Заочный районный этап Всероссийского конкурса методических пособий (методических материалов) на лучшую организацию работы по патриотическому воспитанию обучающихся «Растим патриотов России» (среди педагогов ОУ Фрунзенского района)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01.02.2018 – 05.02.2018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III районный конкурс по информатике и ИКТ «ИНФОМИР».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01.02.2018 – 21.02.2018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 xml:space="preserve">Районный отборочный тур городского конкурса патриотической песни «Я люблю тебя, Россия!» </w:t>
            </w:r>
            <w:r w:rsidRPr="00CD7C25">
              <w:rPr>
                <w:rFonts w:ascii="Times New Roman" w:eastAsia="Times New Roman" w:hAnsi="Times New Roman"/>
              </w:rPr>
              <w:lastRenderedPageBreak/>
              <w:t>(номинация «Пожарная безопасность»)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lastRenderedPageBreak/>
              <w:t>03.02.2018 – 10.02.2018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руководитель </w:t>
            </w:r>
            <w:r w:rsidRPr="00CD7C25">
              <w:rPr>
                <w:rFonts w:ascii="Times New Roman" w:hAnsi="Times New Roman"/>
              </w:rPr>
              <w:lastRenderedPageBreak/>
              <w:t>РОЦ ГПВ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Открытый городской конкурс детских исследовательских работ по направлению «Искусствоведение» учреждений и отделений дополнительного образования Санкт-Петербурга «Искусство – видеть, знать, любить».</w:t>
            </w:r>
          </w:p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Заочный этап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06.02.2018 – 17.02.2018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Районный этап Региональной олимпиады по краеведению для 9–11 классов (тестирование, защита исследовательских работ)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08.02.2018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Районный этап Открытого личного первенства Санкт-Петербурга по простейшим моделям классов EК-600 и ЕН-600 «День защитника Отечества»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10.02.2018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Конкурса педагогических достижений Фрунзенского района Санкт-Петербурга. Номинация «Программно-методическое сопровождение дополнительного образования детей» 2 этап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12.02.2018 – 16.03.2018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Гала-концерт городского фестиваля хореографических коллективов «В вихре танца»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12.02.2018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Районный конкурс на звание «Лучший юный экскурсовод года»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13.02.2018 – 14.02.2018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Городской фестиваль по аэробике и ритмике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16.02.2018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Открытые лично-командные соревнования Фрунзенского района СПб по авиамодельному спорту, посвященные Дню Защитника отечества, по моделям класса «Аэробот»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17.02.2018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Заочный районный этап Всероссийского творческого конкурса на знание государственной символики РФ среди обучающихся образовательных учреждений Фрунзенского района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19.02.2018 – 22.02.2018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D7C25">
              <w:rPr>
                <w:rFonts w:ascii="Times New Roman" w:eastAsia="Times New Roman" w:hAnsi="Times New Roman"/>
                <w:lang w:eastAsia="ru-RU"/>
              </w:rPr>
              <w:t>Районная акция «Подарок солдату-защитнику» (В рамках празднования Дня Защитника Отечества)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C25">
              <w:rPr>
                <w:rFonts w:ascii="Times New Roman" w:eastAsia="Times New Roman" w:hAnsi="Times New Roman"/>
                <w:lang w:eastAsia="ru-RU"/>
              </w:rPr>
              <w:t>20.02.2018 - 21.02.2018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D7C25">
              <w:rPr>
                <w:rFonts w:ascii="Times New Roman" w:eastAsia="Times New Roman" w:hAnsi="Times New Roman"/>
                <w:lang w:eastAsia="ru-RU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Городской конкурс вокальных ансамблей и солистов «Песня летит над Невой»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21.02.2018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Х районные комплексные оборонно-спортивные соревнования «Зарница».</w:t>
            </w:r>
          </w:p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 этап отборочных соревнований «Юнармейское многоборье»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26.02.2018 – 02.03.2018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на базе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ГБОУ № 312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руководитель РОЦ ГПВ,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С.А. </w:t>
            </w:r>
            <w:proofErr w:type="spellStart"/>
            <w:r w:rsidRPr="00CD7C25">
              <w:rPr>
                <w:rFonts w:ascii="Times New Roman" w:hAnsi="Times New Roman"/>
              </w:rPr>
              <w:t>Симанова</w:t>
            </w:r>
            <w:proofErr w:type="spellEnd"/>
            <w:r w:rsidRPr="00CD7C25">
              <w:rPr>
                <w:rFonts w:ascii="Times New Roman" w:hAnsi="Times New Roman"/>
              </w:rPr>
              <w:t>,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</w:t>
            </w:r>
          </w:p>
          <w:p w:rsidR="00CD7C25" w:rsidRPr="00CD7C25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ГБОУ № 312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  <w:lang w:val="en-US"/>
              </w:rPr>
              <w:t>XXI</w:t>
            </w:r>
            <w:r w:rsidRPr="00CD7C25">
              <w:rPr>
                <w:rFonts w:ascii="Times New Roman" w:eastAsia="Times New Roman" w:hAnsi="Times New Roman"/>
              </w:rPr>
              <w:t xml:space="preserve"> Слет активов школьных музеев и залов Боевой Славы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28.02.2018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ind w:firstLine="24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Районная игра «Юный фрунзенец». 3 этап – выставка творческих работ «Путешествие по Фрунзенскому району», конкурс творческих выступлений «Наш славный Фрунзенский район»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Районный проект «Маршрут памяти». III этап – районный конкурс творческих выступлений, посвященный Дню полного освобождения Ленинграда от фашистской блокады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Н.А. Комар,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CD7C2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Районное лично-командное первенство по стрельбе из пневматического оружия,</w:t>
            </w:r>
          </w:p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D7C25">
              <w:rPr>
                <w:rFonts w:ascii="Times New Roman" w:hAnsi="Times New Roman"/>
              </w:rPr>
              <w:t>посвященное</w:t>
            </w:r>
            <w:proofErr w:type="gramEnd"/>
            <w:r w:rsidRPr="00CD7C25">
              <w:rPr>
                <w:rFonts w:ascii="Times New Roman" w:hAnsi="Times New Roman"/>
              </w:rPr>
              <w:t xml:space="preserve"> памяти Героя Советского Союза, снайпера Смолячкова Ф.А.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05.02.2018 - 09.02.2018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А.И. Шаталов, директор ЦДЮТТ «Мотор»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Организация работы по предупреждению детского дорожно-транспортного травматизма в образовательном учреждении – семинар «Из опыта работы ОУ». 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21.02.2018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</w:rPr>
              <w:t>А.И. Шаталов</w:t>
            </w:r>
          </w:p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ЦДЮТТ «Мотор»;</w:t>
            </w:r>
          </w:p>
          <w:p w:rsidR="00CD7C25" w:rsidRPr="00CD7C25" w:rsidRDefault="00D242E1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CD7C25" w:rsidRPr="00CD7C25">
              <w:rPr>
                <w:rFonts w:ascii="Times New Roman" w:hAnsi="Times New Roman"/>
              </w:rPr>
              <w:t>, заведующий РОЦ БДД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Круглый стол для педагогов, ответственных за организацию работы в ОУ по профилактике ДДТТ «Роль детских объединений: движение, клубы, отряды юных инспекторов движения в профилактике детского дорожно-транспортного травматизма»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21.02.2018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</w:rPr>
              <w:t>А.И. Шаталов</w:t>
            </w:r>
            <w:r w:rsidRPr="00CD7C25">
              <w:rPr>
                <w:rFonts w:ascii="Times New Roman" w:hAnsi="Times New Roman"/>
                <w:lang w:eastAsia="ru-RU"/>
              </w:rPr>
              <w:t>,</w:t>
            </w:r>
          </w:p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директор ЦДЮТТ «Мотор»;</w:t>
            </w:r>
          </w:p>
          <w:p w:rsidR="005A7BC1" w:rsidRDefault="00D242E1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5A7BC1">
              <w:rPr>
                <w:rFonts w:ascii="Times New Roman" w:hAnsi="Times New Roman"/>
              </w:rPr>
              <w:t>,</w:t>
            </w:r>
          </w:p>
          <w:p w:rsidR="00CD7C25" w:rsidRPr="00CD7C25" w:rsidRDefault="005A7BC1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РОЦ БДД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Районный конкурс мультимедийных презентаций для учащихся 8-11 классов ОУ СПб: «Моя будущая профессия» (очный тур по </w:t>
            </w:r>
            <w:r w:rsidRPr="00CD7C25">
              <w:rPr>
                <w:rFonts w:ascii="Times New Roman" w:hAnsi="Times New Roman"/>
              </w:rPr>
              <w:lastRenderedPageBreak/>
              <w:t>графику)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lastRenderedPageBreak/>
              <w:t>06.02.2018-09.02.2018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C25">
              <w:rPr>
                <w:rFonts w:ascii="Times New Roman" w:hAnsi="Times New Roman"/>
                <w:lang w:val="en-US"/>
              </w:rPr>
              <w:t>ЦТиО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 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Открытие районного фестиваля «Ребенок-книга-Петербург». Открытие фотовыставки «Читающий Петербург» в рамках фестиваля. 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07.02.2018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C25">
              <w:rPr>
                <w:rFonts w:ascii="Times New Roman" w:hAnsi="Times New Roman"/>
                <w:lang w:val="en-US"/>
              </w:rPr>
              <w:t>ЦТиО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Районный конкурс чтецов «Петербургская классика»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07.02.2018,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08.02.2018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C25">
              <w:rPr>
                <w:rFonts w:ascii="Times New Roman" w:hAnsi="Times New Roman"/>
                <w:lang w:val="en-US"/>
              </w:rPr>
              <w:t>ЦТиО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CD7C2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Молодежный форум «Преимущества российского образования” в рамках районного молодежного фестиваля “В согласии – будущее, в единстве – жизнь!»</w:t>
            </w:r>
          </w:p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Встреча молодежи с представителями науки, посвященная Дню российской науки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08.02.2018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C25">
              <w:rPr>
                <w:rFonts w:ascii="Times New Roman" w:hAnsi="Times New Roman"/>
                <w:lang w:val="en-US"/>
              </w:rPr>
              <w:t>ЦТиО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Открытый международный фестиваль детского художественного творчества «Разноцветная планета». Выставка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12.02.2018 - 17.02.2018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C25">
              <w:rPr>
                <w:rFonts w:ascii="Times New Roman" w:hAnsi="Times New Roman"/>
                <w:lang w:val="en-US"/>
              </w:rPr>
              <w:t>ЦТиО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Викторина «Петербургский читатель» в рамках фестиваля «Ребенок-книга-Петербург»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13.02.2018;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14.02.2018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C25">
              <w:rPr>
                <w:rFonts w:ascii="Times New Roman" w:hAnsi="Times New Roman"/>
                <w:lang w:val="en-US"/>
              </w:rPr>
              <w:t>ЦТиО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Подведение итогов районного фестиваля «Ребенок-книга-Петербург»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15.02.2018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C25">
              <w:rPr>
                <w:rFonts w:ascii="Times New Roman" w:hAnsi="Times New Roman"/>
                <w:lang w:val="en-US"/>
              </w:rPr>
              <w:t>ЦТиО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Городская конференция «Пути достижения общественного согласия»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16.02.2018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C25">
              <w:rPr>
                <w:rFonts w:ascii="Times New Roman" w:hAnsi="Times New Roman"/>
                <w:lang w:val="en-US"/>
              </w:rPr>
              <w:t>ЦТиО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Награждение победителей районного конкурса мультимедийных презентаций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20.02.2018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C25">
              <w:rPr>
                <w:rFonts w:ascii="Times New Roman" w:hAnsi="Times New Roman"/>
                <w:lang w:val="en-US"/>
              </w:rPr>
              <w:t>ЦТиО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 xml:space="preserve">Театрализованный концерт, посвященный </w:t>
            </w:r>
            <w:r w:rsidRPr="00CD7C25">
              <w:rPr>
                <w:rFonts w:ascii="Times New Roman" w:hAnsi="Times New Roman"/>
                <w:bCs/>
              </w:rPr>
              <w:t>Дню защитника Отечества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22.02.2018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C25">
              <w:rPr>
                <w:rFonts w:ascii="Times New Roman" w:hAnsi="Times New Roman"/>
                <w:lang w:val="en-US"/>
              </w:rPr>
              <w:t>ЦТиО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Городской турнир по бальным танцам «HAPPY DANCE KIDS 2018»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D7C25">
              <w:rPr>
                <w:rFonts w:ascii="Times New Roman" w:hAnsi="Times New Roman"/>
                <w:lang w:val="en-US"/>
              </w:rPr>
              <w:t>25.02.2018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  <w:lang w:val="en-US"/>
              </w:rPr>
              <w:t>ЦТиО</w:t>
            </w:r>
          </w:p>
        </w:tc>
        <w:tc>
          <w:tcPr>
            <w:tcW w:w="2409" w:type="dxa"/>
          </w:tcPr>
          <w:p w:rsid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C25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CD7C25" w:rsidTr="00CD7C25">
        <w:tc>
          <w:tcPr>
            <w:tcW w:w="828" w:type="dxa"/>
            <w:gridSpan w:val="2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Спортивный праздник – подведение итогов за 1 полугодие.</w:t>
            </w:r>
          </w:p>
          <w:p w:rsidR="00CD7C25" w:rsidRPr="00CD7C25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(мастер-классы)</w:t>
            </w:r>
          </w:p>
        </w:tc>
        <w:tc>
          <w:tcPr>
            <w:tcW w:w="1530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20.02.2018</w:t>
            </w:r>
          </w:p>
        </w:tc>
        <w:tc>
          <w:tcPr>
            <w:tcW w:w="1717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РОЦ ШСК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на базе</w:t>
            </w:r>
          </w:p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ГБОУ № 314</w:t>
            </w:r>
          </w:p>
        </w:tc>
        <w:tc>
          <w:tcPr>
            <w:tcW w:w="2409" w:type="dxa"/>
          </w:tcPr>
          <w:p w:rsidR="00CD7C25" w:rsidRPr="00CD7C2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D7C25">
              <w:rPr>
                <w:rFonts w:ascii="Times New Roman" w:hAnsi="Times New Roman"/>
                <w:lang w:eastAsia="ru-RU"/>
              </w:rPr>
              <w:t>И.В. Французова, директор ГБОУ № 314</w:t>
            </w:r>
          </w:p>
          <w:p w:rsidR="00CD7C25" w:rsidRPr="00CD7C25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Васильева</w:t>
            </w:r>
            <w:r w:rsidR="00CD7C25" w:rsidRPr="00CD7C25">
              <w:rPr>
                <w:rFonts w:ascii="Times New Roman" w:hAnsi="Times New Roman"/>
                <w:lang w:eastAsia="ru-RU"/>
              </w:rPr>
              <w:t>, руководитель РОЦ ШСК</w:t>
            </w:r>
          </w:p>
        </w:tc>
      </w:tr>
      <w:tr w:rsidR="00BF394C" w:rsidRPr="00FD5768" w:rsidTr="005F361D">
        <w:trPr>
          <w:trHeight w:val="349"/>
        </w:trPr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768">
              <w:rPr>
                <w:rFonts w:ascii="Times New Roman" w:hAnsi="Times New Roman"/>
                <w:b/>
              </w:rPr>
              <w:t>Март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требований федерального законодательства в части реализации статьи 45 «Защита прав обучающихся, родителей несовершеннолетних </w:t>
            </w:r>
            <w:r w:rsidRPr="00FD5768">
              <w:rPr>
                <w:rFonts w:ascii="Times New Roman" w:hAnsi="Times New Roman"/>
                <w:lang w:eastAsia="ru-RU"/>
              </w:rPr>
              <w:lastRenderedPageBreak/>
              <w:t>обучающихся» (деятельность Комиссии по урегулированию споров между участниками образовательного процесса);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12.03.-31.03.2018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№№ 87, 50, 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</w:tc>
      </w:tr>
      <w:tr w:rsidR="00BF394C" w:rsidRPr="00C0660D" w:rsidTr="005F361D">
        <w:tc>
          <w:tcPr>
            <w:tcW w:w="828" w:type="dxa"/>
            <w:gridSpan w:val="2"/>
          </w:tcPr>
          <w:p w:rsidR="00BF394C" w:rsidRPr="00C0660D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C0660D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0660D">
              <w:rPr>
                <w:rFonts w:ascii="Times New Roman" w:hAnsi="Times New Roman"/>
                <w:lang w:eastAsia="ru-RU"/>
              </w:rPr>
              <w:t>Тематическая проверка «Организация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C0660D">
              <w:rPr>
                <w:rFonts w:ascii="Times New Roman" w:hAnsi="Times New Roman"/>
                <w:lang w:eastAsia="ru-RU"/>
              </w:rPr>
              <w:t>питания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C0660D">
              <w:rPr>
                <w:rFonts w:ascii="Times New Roman" w:hAnsi="Times New Roman"/>
                <w:lang w:eastAsia="ru-RU"/>
              </w:rPr>
              <w:t>школьников»</w:t>
            </w:r>
          </w:p>
        </w:tc>
        <w:tc>
          <w:tcPr>
            <w:tcW w:w="1530" w:type="dxa"/>
          </w:tcPr>
          <w:p w:rsidR="00BF394C" w:rsidRPr="00C0660D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01.03.-16.03.2018</w:t>
            </w:r>
          </w:p>
        </w:tc>
        <w:tc>
          <w:tcPr>
            <w:tcW w:w="1717" w:type="dxa"/>
          </w:tcPr>
          <w:p w:rsidR="00BF394C" w:rsidRPr="00C0660D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0660D">
              <w:rPr>
                <w:rFonts w:ascii="Times New Roman" w:hAnsi="Times New Roman"/>
                <w:lang w:eastAsia="ru-RU"/>
              </w:rPr>
              <w:t>ГБОУ № 302</w:t>
            </w:r>
          </w:p>
        </w:tc>
        <w:tc>
          <w:tcPr>
            <w:tcW w:w="2409" w:type="dxa"/>
          </w:tcPr>
          <w:p w:rsidR="00BF394C" w:rsidRPr="00C0660D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C0660D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C0660D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C0660D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C0660D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C0660D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C0660D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проверка: «Реализация ФГОС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в образовательной организации» 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12.03.-30.03.2018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ГБДОУ № 40, 44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. ОО</w:t>
            </w:r>
          </w:p>
          <w:p w:rsidR="00BF394C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 xml:space="preserve">пец. ОО 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методисты ИМЦ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Тематическая проверка</w:t>
            </w:r>
          </w:p>
          <w:p w:rsidR="00BF394C" w:rsidRPr="00242B75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«</w:t>
            </w:r>
            <w:r w:rsidRPr="00242B75">
              <w:rPr>
                <w:rFonts w:ascii="Times New Roman" w:hAnsi="Times New Roman"/>
                <w:lang w:eastAsia="ru-RU"/>
              </w:rPr>
              <w:t>Профилактика правонарушений среди несовершеннолетних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20.03. по 22.03. 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  <w:lang w:eastAsia="ru-RU"/>
              </w:rPr>
              <w:t xml:space="preserve">ГБОУ № </w:t>
            </w:r>
            <w:r w:rsidRPr="00242B75">
              <w:rPr>
                <w:rFonts w:ascii="Times New Roman" w:hAnsi="Times New Roman"/>
              </w:rPr>
              <w:t>296, 444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Мероприятия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Совещание заведующих ГДОУ «Одаренный ребенок в современном ГБДОУ: проблемы и пути решения»</w:t>
            </w:r>
          </w:p>
        </w:tc>
        <w:tc>
          <w:tcPr>
            <w:tcW w:w="1530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28.03.2018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 Иванова</w:t>
            </w:r>
            <w:r w:rsidR="00BF394C" w:rsidRPr="00FD5768">
              <w:rPr>
                <w:rFonts w:ascii="Times New Roman" w:hAnsi="Times New Roman"/>
              </w:rPr>
              <w:t>, зам. нач.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Фомина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вед</w:t>
            </w:r>
            <w:proofErr w:type="gramStart"/>
            <w:r w:rsidRPr="00FD5768">
              <w:rPr>
                <w:rFonts w:ascii="Times New Roman" w:hAnsi="Times New Roman"/>
              </w:rPr>
              <w:t>.</w:t>
            </w:r>
            <w:proofErr w:type="gramEnd"/>
            <w:r w:rsidRPr="00FD5768">
              <w:rPr>
                <w:rFonts w:ascii="Times New Roman" w:hAnsi="Times New Roman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</w:rPr>
              <w:t>с</w:t>
            </w:r>
            <w:proofErr w:type="gramEnd"/>
            <w:r w:rsidRPr="00FD5768">
              <w:rPr>
                <w:rFonts w:ascii="Times New Roman" w:hAnsi="Times New Roman"/>
              </w:rPr>
              <w:t>пец. ОО; приглашенные специалисты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Открытое мероприятие «Психолого-педагогическое сопровождение ребенка с ОВЗ в </w:t>
            </w:r>
            <w:proofErr w:type="gramStart"/>
            <w:r w:rsidRPr="00FD5768">
              <w:rPr>
                <w:rFonts w:ascii="Times New Roman" w:hAnsi="Times New Roman"/>
              </w:rPr>
              <w:t>современном</w:t>
            </w:r>
            <w:proofErr w:type="gramEnd"/>
            <w:r w:rsidRPr="00FD5768">
              <w:rPr>
                <w:rFonts w:ascii="Times New Roman" w:hAnsi="Times New Roman"/>
              </w:rPr>
              <w:t xml:space="preserve"> ДОУ»</w:t>
            </w:r>
          </w:p>
        </w:tc>
        <w:tc>
          <w:tcPr>
            <w:tcW w:w="1530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17.03.2018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ГБДОУ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№ 97 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(или 101)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</w:rPr>
              <w:t>, гл. спец.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Фомина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вед</w:t>
            </w:r>
            <w:proofErr w:type="gramStart"/>
            <w:r w:rsidRPr="00FD5768">
              <w:rPr>
                <w:rFonts w:ascii="Times New Roman" w:hAnsi="Times New Roman"/>
              </w:rPr>
              <w:t>.</w:t>
            </w:r>
            <w:proofErr w:type="gramEnd"/>
            <w:r w:rsidRPr="00FD5768">
              <w:rPr>
                <w:rFonts w:ascii="Times New Roman" w:hAnsi="Times New Roman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</w:rPr>
              <w:t>с</w:t>
            </w:r>
            <w:proofErr w:type="gramEnd"/>
            <w:r w:rsidRPr="00FD5768">
              <w:rPr>
                <w:rFonts w:ascii="Times New Roman" w:hAnsi="Times New Roman"/>
              </w:rPr>
              <w:t>пец. ОО</w:t>
            </w:r>
          </w:p>
        </w:tc>
      </w:tr>
      <w:tr w:rsidR="00BF394C" w:rsidRPr="00FD5768" w:rsidTr="009248E6">
        <w:trPr>
          <w:trHeight w:val="1446"/>
        </w:trPr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Подготовка и сдача в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информации о работе Комиссии по комплектованию ГДОУ: -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итоги комплектования ГБДОУ лицами, стоящими на перевод из района в район;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до 30.03.2018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Мониторинг потребности в дежурных садах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 </w:t>
            </w:r>
            <w:proofErr w:type="spellStart"/>
            <w:r>
              <w:rPr>
                <w:rFonts w:ascii="Times New Roman" w:hAnsi="Times New Roman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>начальник сектора</w:t>
            </w:r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r w:rsidR="00D242E1"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 w:rsidR="00D242E1"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lastRenderedPageBreak/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Подготовка и сдача в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информации о предоставлении гос. услуг за I квартал 2017 года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до 30.03.2018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Семинар для организаторов детского отдыха ГБДОУ «Организация летней оздоровительной кампании в 2018 году»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26.03.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t>-30.03.2018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Семинар для педагогов-организаторов нестационарных мероприятий. Безопасность проведения нестационарных мероприятий с детьми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05.03.2018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ДДЮТ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Организация участия в городских обучающих мероприятиях по подготовке летней оздоровительной кампании 2018 педагогов и организаторов детского отдыха.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 Организация летней оздоровительной кампании в 2018 году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 соответствии с планом Комитета по образованию Санкт-Петербурга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Комитет по образованию Санкт-Петербурга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Организация работы по реализации мероприятий ПНПО «Образование»;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30.03.2018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Анализ и подготовка информации о вакансиях педагогических работников ГБОУ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16.03.2018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Подготовка проекта распоряжения администрации Фрунзенского района 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 предоставлении мер социальной поддержки в части предоставления/прекращения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компенсации за проезд;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30.03.2018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Подготовка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ходатайств на награждение руководителей и работников системы образования в связи с юбилейными датами (с 50-ти лет).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30.03.2018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394C" w:rsidRPr="00FD5768" w:rsidTr="005F361D">
        <w:trPr>
          <w:trHeight w:val="1476"/>
        </w:trPr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Совещание заместителей руководителей ОУ по УВР «Проектирование учебного плана как части образовательной программы ОУ»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16.03.2018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- Организация работы районной конфликтной комиссии по вопросам приема детей в ОУ района.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- Подготовка к государственной итоговой аттестации </w:t>
            </w:r>
            <w:proofErr w:type="gramStart"/>
            <w:r w:rsidRPr="00FD5768">
              <w:rPr>
                <w:rFonts w:ascii="Times New Roman" w:hAnsi="Times New Roman"/>
              </w:rPr>
              <w:lastRenderedPageBreak/>
              <w:t>обучающихся</w:t>
            </w:r>
            <w:proofErr w:type="gramEnd"/>
            <w:r w:rsidRPr="00FD5768">
              <w:rPr>
                <w:rFonts w:ascii="Times New Roman" w:hAnsi="Times New Roman"/>
              </w:rPr>
              <w:t xml:space="preserve">: 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*документы для досрочной итоговой аттестации 9, 11 классов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*документы </w:t>
            </w:r>
            <w:proofErr w:type="gramStart"/>
            <w:r w:rsidRPr="00FD5768">
              <w:rPr>
                <w:rFonts w:ascii="Times New Roman" w:hAnsi="Times New Roman"/>
              </w:rPr>
              <w:t>обучающихся</w:t>
            </w:r>
            <w:proofErr w:type="gramEnd"/>
            <w:r w:rsidRPr="00FD5768">
              <w:rPr>
                <w:rFonts w:ascii="Times New Roman" w:hAnsi="Times New Roman"/>
              </w:rPr>
              <w:t xml:space="preserve"> с ограниченными возможностями здоровья</w:t>
            </w:r>
          </w:p>
        </w:tc>
        <w:tc>
          <w:tcPr>
            <w:tcW w:w="1530" w:type="dxa"/>
          </w:tcPr>
          <w:p w:rsidR="00BF394C" w:rsidRDefault="00BF394C" w:rsidP="00CD7C25">
            <w:pPr>
              <w:tabs>
                <w:tab w:val="left" w:pos="30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BF394C" w:rsidRPr="00572836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05.03.2018</w:t>
            </w:r>
          </w:p>
        </w:tc>
        <w:tc>
          <w:tcPr>
            <w:tcW w:w="1717" w:type="dxa"/>
          </w:tcPr>
          <w:p w:rsidR="00BF394C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Прием отчета и данных для формирования в районной базе разделов: сетевые показатели, движение обучающихся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30.03.2018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Совещание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ответственных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 xml:space="preserve">за работу по </w:t>
            </w:r>
            <w:proofErr w:type="gramStart"/>
            <w:r w:rsidRPr="00FD5768">
              <w:rPr>
                <w:rFonts w:ascii="Times New Roman" w:hAnsi="Times New Roman"/>
              </w:rPr>
              <w:t>индивидуальным</w:t>
            </w:r>
            <w:proofErr w:type="gramEnd"/>
            <w:r w:rsidRPr="00FD5768">
              <w:rPr>
                <w:rFonts w:ascii="Times New Roman" w:hAnsi="Times New Roman"/>
              </w:rPr>
              <w:t xml:space="preserve"> программа реабилитации или </w:t>
            </w:r>
            <w:proofErr w:type="spellStart"/>
            <w:r w:rsidRPr="00FD5768">
              <w:rPr>
                <w:rFonts w:ascii="Times New Roman" w:hAnsi="Times New Roman"/>
              </w:rPr>
              <w:t>абилитации</w:t>
            </w:r>
            <w:proofErr w:type="spellEnd"/>
            <w:r w:rsidRPr="00FD5768">
              <w:rPr>
                <w:rFonts w:ascii="Times New Roman" w:hAnsi="Times New Roman"/>
              </w:rPr>
              <w:t xml:space="preserve"> инвалидов (ребенка инвалида). - </w:t>
            </w:r>
            <w:hyperlink r:id="rId7" w:history="1">
              <w:r w:rsidRPr="00FD5768">
                <w:rPr>
                  <w:rStyle w:val="a4"/>
                  <w:rFonts w:ascii="Times New Roman" w:hAnsi="Times New Roman"/>
                  <w:color w:val="auto"/>
                  <w:u w:val="none"/>
                </w:rPr>
                <w:t xml:space="preserve">«Порядок разработки и реализации индивидуальной программы реабилитации или </w:t>
              </w:r>
              <w:proofErr w:type="spellStart"/>
              <w:r w:rsidRPr="00FD5768">
                <w:rPr>
                  <w:rStyle w:val="a4"/>
                  <w:rFonts w:ascii="Times New Roman" w:hAnsi="Times New Roman"/>
                  <w:color w:val="auto"/>
                  <w:u w:val="none"/>
                </w:rPr>
                <w:t>абилитации</w:t>
              </w:r>
              <w:proofErr w:type="spellEnd"/>
              <w:r w:rsidRPr="00FD5768">
                <w:rPr>
                  <w:rStyle w:val="a4"/>
                  <w:rFonts w:ascii="Times New Roman" w:hAnsi="Times New Roman"/>
                  <w:color w:val="auto"/>
                  <w:u w:val="none"/>
                </w:rPr>
                <w:t xml:space="preserve"> инвалида, индивидуальной программы реабилитации или </w:t>
              </w:r>
              <w:proofErr w:type="spellStart"/>
              <w:r w:rsidRPr="00FD5768">
                <w:rPr>
                  <w:rStyle w:val="a4"/>
                  <w:rFonts w:ascii="Times New Roman" w:hAnsi="Times New Roman"/>
                  <w:color w:val="auto"/>
                  <w:u w:val="none"/>
                </w:rPr>
                <w:t>абилитации</w:t>
              </w:r>
              <w:proofErr w:type="spellEnd"/>
              <w:r w:rsidRPr="00FD5768">
                <w:rPr>
                  <w:rStyle w:val="a4"/>
                  <w:rFonts w:ascii="Times New Roman" w:hAnsi="Times New Roman"/>
                  <w:color w:val="auto"/>
                  <w:u w:val="none"/>
                </w:rPr>
                <w:t xml:space="preserve"> ребенка-инвалида, выдаваемых федеральными государственными учреждениями </w:t>
              </w:r>
              <w:proofErr w:type="gramStart"/>
              <w:r w:rsidRPr="00FD5768">
                <w:rPr>
                  <w:rStyle w:val="a4"/>
                  <w:rFonts w:ascii="Times New Roman" w:hAnsi="Times New Roman"/>
                  <w:color w:val="auto"/>
                  <w:u w:val="none"/>
                </w:rPr>
                <w:t>медико-социальной</w:t>
              </w:r>
              <w:proofErr w:type="gramEnd"/>
              <w:r w:rsidRPr="00FD5768">
                <w:rPr>
                  <w:rStyle w:val="a4"/>
                  <w:rFonts w:ascii="Times New Roman" w:hAnsi="Times New Roman"/>
                  <w:color w:val="auto"/>
                  <w:u w:val="none"/>
                </w:rPr>
                <w:t xml:space="preserve"> экспертизы, и их форм»</w:t>
              </w:r>
            </w:hyperlink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13.03.2018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О.Ю. </w:t>
            </w:r>
            <w:proofErr w:type="spellStart"/>
            <w:r>
              <w:rPr>
                <w:rFonts w:ascii="Times New Roman" w:hAnsi="Times New Roman"/>
              </w:rPr>
              <w:t>Итальянкина</w:t>
            </w:r>
            <w:proofErr w:type="spellEnd"/>
            <w:r w:rsidR="00BF394C" w:rsidRPr="00FD5768">
              <w:rPr>
                <w:rFonts w:ascii="Times New Roman" w:hAnsi="Times New Roman"/>
              </w:rPr>
              <w:t>, вед</w:t>
            </w:r>
            <w:proofErr w:type="gramStart"/>
            <w:r w:rsidR="00BF394C" w:rsidRPr="00FD5768">
              <w:rPr>
                <w:rFonts w:ascii="Times New Roman" w:hAnsi="Times New Roman"/>
              </w:rPr>
              <w:t>.</w:t>
            </w:r>
            <w:proofErr w:type="gramEnd"/>
            <w:r w:rsidR="00BF394C" w:rsidRPr="00FD5768">
              <w:rPr>
                <w:rFonts w:ascii="Times New Roman" w:hAnsi="Times New Roman"/>
              </w:rPr>
              <w:t xml:space="preserve"> </w:t>
            </w:r>
            <w:proofErr w:type="gramStart"/>
            <w:r w:rsidR="00BF394C" w:rsidRPr="00FD5768">
              <w:rPr>
                <w:rFonts w:ascii="Times New Roman" w:hAnsi="Times New Roman"/>
              </w:rPr>
              <w:t>с</w:t>
            </w:r>
            <w:proofErr w:type="gramEnd"/>
            <w:r w:rsidR="00BF394C" w:rsidRPr="00FD5768">
              <w:rPr>
                <w:rFonts w:ascii="Times New Roman" w:hAnsi="Times New Roman"/>
              </w:rPr>
              <w:t>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Всероссийские недели детской и юношеской книги и неделя музыки для детей и юношества (27-31 марта)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26.03.-30.03.2018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Отдел образования, ОУ района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 xml:space="preserve">Декада здорового образа жизни 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 xml:space="preserve">27. 03.-07.04.2018 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Отдел образования, ОУ района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FF227A">
              <w:rPr>
                <w:rFonts w:ascii="Times New Roman" w:hAnsi="Times New Roman"/>
              </w:rPr>
              <w:t xml:space="preserve">Декада открытых уроков «Технологии обучения и воспитания детей с ОВЗ», </w:t>
            </w:r>
            <w:proofErr w:type="spellStart"/>
            <w:r w:rsidRPr="00FF227A">
              <w:rPr>
                <w:rFonts w:ascii="Times New Roman" w:hAnsi="Times New Roman"/>
              </w:rPr>
              <w:t>видеоуроки</w:t>
            </w:r>
            <w:proofErr w:type="spellEnd"/>
            <w:r w:rsidRPr="00FF227A">
              <w:rPr>
                <w:rFonts w:ascii="Times New Roman" w:hAnsi="Times New Roman"/>
              </w:rPr>
              <w:t xml:space="preserve"> (групповые и индивидуальные)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FFFFFF"/>
              </w:rPr>
            </w:pPr>
            <w:r w:rsidRPr="00FF227A">
              <w:rPr>
                <w:rFonts w:ascii="Times New Roman" w:hAnsi="Times New Roman"/>
              </w:rPr>
              <w:t>26.02.2018 – 06.03. 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О.А. Римкявичене,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  <w:lang w:eastAsia="ru-RU"/>
              </w:rPr>
              <w:t>директор ИМЦ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Совет по инновационно-экспериментальной деятельности Круглый стол «Обобщение результатов инновационной деятельности ОУ и педагогов (воспитателей)», (рекомендации к презентации опыта)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16.03.2018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О.А. Римкявичене, директор ИМЦ;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Совет, представители творческой группы педагогов-</w:t>
            </w:r>
            <w:proofErr w:type="spellStart"/>
            <w:r w:rsidRPr="00FF227A">
              <w:rPr>
                <w:rFonts w:ascii="Times New Roman" w:hAnsi="Times New Roman"/>
              </w:rPr>
              <w:t>инноваторов</w:t>
            </w:r>
            <w:proofErr w:type="spellEnd"/>
          </w:p>
        </w:tc>
      </w:tr>
      <w:tr w:rsidR="00CD7C25" w:rsidRPr="00FF227A" w:rsidTr="00CD7C25">
        <w:trPr>
          <w:trHeight w:val="1446"/>
        </w:trPr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FF227A">
              <w:rPr>
                <w:rFonts w:ascii="Times New Roman" w:hAnsi="Times New Roman"/>
                <w:noProof/>
                <w:lang w:eastAsia="ru-RU"/>
              </w:rPr>
              <w:t>Семинар в рамках IX Всероссийской конференции с международным участием «Информационные технологии для новой школы» (мероприятие МПФ – 2018)</w:t>
            </w:r>
            <w:r w:rsidRPr="00FF227A">
              <w:rPr>
                <w:rFonts w:ascii="Times New Roman" w:hAnsi="Times New Roman"/>
                <w:noProof/>
                <w:lang w:eastAsia="ru-RU"/>
              </w:rPr>
              <w:tab/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28.03.2018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FF227A">
              <w:rPr>
                <w:rFonts w:ascii="Times New Roman" w:hAnsi="Times New Roman"/>
                <w:noProof/>
                <w:lang w:eastAsia="ru-RU"/>
              </w:rPr>
              <w:t>ГБОУ района, СПб, РФ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О.А. Римкявичене, директор ИМЦ;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FF227A">
              <w:rPr>
                <w:rFonts w:ascii="Times New Roman" w:hAnsi="Times New Roman"/>
                <w:noProof/>
                <w:lang w:eastAsia="ru-RU"/>
              </w:rPr>
              <w:t>Т.Н. Назаренкова,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FF227A">
              <w:rPr>
                <w:rFonts w:ascii="Times New Roman" w:hAnsi="Times New Roman"/>
                <w:noProof/>
                <w:lang w:eastAsia="ru-RU"/>
              </w:rPr>
              <w:t>зам. директора ИМЦ,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FF227A">
              <w:rPr>
                <w:rFonts w:ascii="Times New Roman" w:hAnsi="Times New Roman"/>
                <w:noProof/>
                <w:lang w:eastAsia="ru-RU"/>
              </w:rPr>
              <w:t>Т.А. Дмитренко,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FF227A">
              <w:rPr>
                <w:rFonts w:ascii="Times New Roman" w:hAnsi="Times New Roman"/>
                <w:noProof/>
                <w:lang w:eastAsia="ru-RU"/>
              </w:rPr>
              <w:t>зам. директора ИМЦ</w:t>
            </w:r>
          </w:p>
        </w:tc>
      </w:tr>
      <w:tr w:rsidR="00CD7C25" w:rsidRPr="00FF227A" w:rsidTr="00CD7C25">
        <w:trPr>
          <w:trHeight w:val="1088"/>
        </w:trPr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V Педагогический форум для учителей начальной школы «Современное образование. Обучение для будущего»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28.03.2018 - 29.03.2018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ИМЦ,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 №№ 202, 313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О.А. Римкявичене,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ИМЦ,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Н.В. Головко,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 № 202,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В.Ю. Морозова,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 № 313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Научно-практическая конференция для заместителей руководителей по УВР, руководителей РЭП, заместителей руководителей по ОЭР, руководителей ГБОУ ГБДОУ «Научно-практическая конференция «Инновационные методы и приемы воспитания обучающихся в современной школе»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ИМЦ,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ГБОУ № 367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О.А. Римкявичене,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директор ИМЦ.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В.А. Яковлев, руководитель структурного подразделения ГБОУ № 367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FF227A">
              <w:rPr>
                <w:rFonts w:ascii="Times New Roman" w:hAnsi="Times New Roman"/>
                <w:noProof/>
                <w:lang w:eastAsia="ru-RU"/>
              </w:rPr>
              <w:t xml:space="preserve">Районный конкурс инновационных продуктов </w:t>
            </w:r>
            <w:r w:rsidRPr="00FF227A">
              <w:rPr>
                <w:rFonts w:ascii="Times New Roman" w:hAnsi="Times New Roman"/>
                <w:lang w:eastAsia="ru-RU"/>
              </w:rPr>
              <w:t>«Петербургская школа 2020»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FF227A">
              <w:rPr>
                <w:rFonts w:ascii="Times New Roman" w:hAnsi="Times New Roman"/>
                <w:noProof/>
                <w:lang w:eastAsia="ru-RU"/>
              </w:rPr>
              <w:t>ГБОУ, ИМЦ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О.А. Римкявичене, директор ИМЦ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FF227A">
              <w:rPr>
                <w:rFonts w:ascii="Times New Roman" w:hAnsi="Times New Roman"/>
                <w:noProof/>
                <w:lang w:eastAsia="ru-RU"/>
              </w:rPr>
              <w:t>Районный конкурс педагогических достижений. Третий этап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ИМЦ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на площадках ОУ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О.А. Римкявичене, директор ИМЦ</w:t>
            </w:r>
          </w:p>
        </w:tc>
      </w:tr>
      <w:tr w:rsidR="00CD7C25" w:rsidRPr="00FF227A" w:rsidTr="00CD7C2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Районная научно-практическая конференция «Знание. Творчество. Социальная активность»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О.А. Римкявичене, директор ИМЦ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Деятельность районных методических объединений специалистов воспитательных служб и педагогов дополнительного образования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В течение месяца</w:t>
            </w:r>
          </w:p>
          <w:p w:rsidR="00CD7C25" w:rsidRPr="00EA0E55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E55">
              <w:rPr>
                <w:rFonts w:ascii="Times New Roman" w:hAnsi="Times New Roman"/>
                <w:sz w:val="18"/>
                <w:szCs w:val="18"/>
              </w:rPr>
              <w:t>по циклограммам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ИМЦ,</w:t>
            </w:r>
          </w:p>
          <w:p w:rsidR="00CD7C25" w:rsidRPr="00FF227A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ДДЮТ,</w:t>
            </w:r>
          </w:p>
          <w:p w:rsidR="00CD7C25" w:rsidRPr="00FF227A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ЦДЮТТ «Мотор»</w:t>
            </w:r>
          </w:p>
          <w:p w:rsidR="00CD7C25" w:rsidRPr="00FF227A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ЦППМСП,</w:t>
            </w:r>
          </w:p>
          <w:p w:rsidR="00CD7C25" w:rsidRPr="00FF227A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О.А. Римкявичене, директор ИМЦ,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ДДЮТ, А.И. Шаталов директор ЦДЮТТ «Мотор»,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Т.Г. Селиванова, директор ЦППМСП,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В.В. Худова, директор ЦТиО</w:t>
            </w:r>
          </w:p>
        </w:tc>
      </w:tr>
      <w:tr w:rsidR="00EA0E55" w:rsidRPr="00FF227A" w:rsidTr="00EA0E55">
        <w:tc>
          <w:tcPr>
            <w:tcW w:w="828" w:type="dxa"/>
            <w:gridSpan w:val="2"/>
          </w:tcPr>
          <w:p w:rsidR="00EA0E55" w:rsidRPr="00FF227A" w:rsidRDefault="00EA0E5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EA0E55" w:rsidRPr="00FF227A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ОУ, посвящен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ные памятным датам и праздникам</w:t>
            </w: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РФ и СПб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Неделя "Культура - детям"</w:t>
            </w:r>
          </w:p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24.03.</w:t>
            </w:r>
            <w:r w:rsidRPr="00FD5768">
              <w:rPr>
                <w:rFonts w:ascii="Times New Roman" w:hAnsi="Times New Roman"/>
                <w:lang w:eastAsia="ru-RU"/>
              </w:rPr>
              <w:t xml:space="preserve"> – 01.04.2018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CD7C25" w:rsidRPr="00FF227A" w:rsidTr="00CD7C2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F227A">
              <w:rPr>
                <w:rFonts w:ascii="Times New Roman" w:hAnsi="Times New Roman"/>
                <w:b/>
                <w:lang w:eastAsia="ru-RU"/>
              </w:rPr>
              <w:t>Мероприятия районной программы «Воспитание»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Реализация сетевых проектов для начальной школы</w:t>
            </w:r>
          </w:p>
          <w:p w:rsidR="00CD7C25" w:rsidRPr="00FF227A" w:rsidRDefault="00CD7C25" w:rsidP="00CD7C25">
            <w:pPr>
              <w:numPr>
                <w:ilvl w:val="0"/>
                <w:numId w:val="8"/>
              </w:numPr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 xml:space="preserve">Проект «Петербургский алфавит» для уч-ся 2-3 </w:t>
            </w:r>
            <w:proofErr w:type="spellStart"/>
            <w:r w:rsidRPr="00FF227A">
              <w:rPr>
                <w:rFonts w:ascii="Times New Roman" w:hAnsi="Times New Roman"/>
              </w:rPr>
              <w:t>кл</w:t>
            </w:r>
            <w:proofErr w:type="spellEnd"/>
            <w:r w:rsidRPr="00FF227A">
              <w:rPr>
                <w:rFonts w:ascii="Times New Roman" w:hAnsi="Times New Roman"/>
              </w:rPr>
              <w:t>.</w:t>
            </w:r>
          </w:p>
          <w:p w:rsidR="00CD7C25" w:rsidRPr="00FF227A" w:rsidRDefault="00CD7C25" w:rsidP="00CD7C25">
            <w:pPr>
              <w:numPr>
                <w:ilvl w:val="0"/>
                <w:numId w:val="8"/>
              </w:numPr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Проект по языкознанию «</w:t>
            </w:r>
            <w:proofErr w:type="spellStart"/>
            <w:r w:rsidRPr="00FF227A">
              <w:rPr>
                <w:rFonts w:ascii="Times New Roman" w:hAnsi="Times New Roman"/>
              </w:rPr>
              <w:t>Лексовичок</w:t>
            </w:r>
            <w:proofErr w:type="spellEnd"/>
            <w:r w:rsidRPr="00FF227A">
              <w:rPr>
                <w:rFonts w:ascii="Times New Roman" w:hAnsi="Times New Roman"/>
              </w:rPr>
              <w:t>» для уч-ся 1-х классов</w:t>
            </w:r>
          </w:p>
          <w:p w:rsidR="00CD7C25" w:rsidRPr="00FF227A" w:rsidRDefault="00CD7C25" w:rsidP="00CD7C25">
            <w:pPr>
              <w:numPr>
                <w:ilvl w:val="0"/>
                <w:numId w:val="8"/>
              </w:numPr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Районный интеллектуальный марафон младших школьников «Интеллектуальный экспресс»</w:t>
            </w:r>
          </w:p>
          <w:p w:rsidR="00CD7C25" w:rsidRPr="00FF227A" w:rsidRDefault="00CD7C25" w:rsidP="00CD7C25">
            <w:pPr>
              <w:numPr>
                <w:ilvl w:val="0"/>
                <w:numId w:val="8"/>
              </w:numPr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lastRenderedPageBreak/>
              <w:t>Марафон интеллектуальных игр для учащихся 4-х классов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lastRenderedPageBreak/>
              <w:t>В течение месяца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ИМЦ,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 №№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212,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312,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441,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227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О.А. Римкявичене,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директор ИМЦ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М.В. Кузьмина,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 № 212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С.А. </w:t>
            </w:r>
            <w:proofErr w:type="spellStart"/>
            <w:r w:rsidRPr="00FF227A">
              <w:rPr>
                <w:rFonts w:ascii="Times New Roman" w:hAnsi="Times New Roman"/>
              </w:rPr>
              <w:t>Симанова</w:t>
            </w:r>
            <w:proofErr w:type="spellEnd"/>
            <w:r w:rsidRPr="00FF227A">
              <w:rPr>
                <w:rFonts w:ascii="Times New Roman" w:hAnsi="Times New Roman"/>
              </w:rPr>
              <w:t>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 № 312,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Н.И. Кулагина,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 № 441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В.А. Седов,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lastRenderedPageBreak/>
              <w:t>ГБОУ № 227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Научно-практическая конференция "Купчинские юношеские чтения: наука, творчество, поиск".</w:t>
            </w:r>
          </w:p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Районный этап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ИМЦ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ДДЮТ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ЦППМСП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 №№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296,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311,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312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О.А. Римкявичене,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ИМЦ,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 Федорова,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ДДЮТ,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Т.Г. Селиванова,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директор ЦППМСП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С.А. Алексеева,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 № 296,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В.Л. Виноградова,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 № 311,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С.А. </w:t>
            </w:r>
            <w:proofErr w:type="spellStart"/>
            <w:r w:rsidRPr="00FF227A">
              <w:rPr>
                <w:rFonts w:ascii="Times New Roman" w:hAnsi="Times New Roman"/>
              </w:rPr>
              <w:t>Симанова</w:t>
            </w:r>
            <w:proofErr w:type="spellEnd"/>
            <w:r w:rsidRPr="00FF227A">
              <w:rPr>
                <w:rFonts w:ascii="Times New Roman" w:hAnsi="Times New Roman"/>
              </w:rPr>
              <w:t>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 № 312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vAlign w:val="center"/>
          </w:tcPr>
          <w:p w:rsidR="00CD7C25" w:rsidRPr="00FF227A" w:rsidRDefault="00CD7C25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Районные этапы городских олимпиад и конкурсов по учебным предметам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О.А. Римкявичене,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ИМЦ</w:t>
            </w:r>
          </w:p>
        </w:tc>
      </w:tr>
      <w:tr w:rsidR="00CD7C25" w:rsidRPr="00FF227A" w:rsidTr="00CD7C2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Районный этап «Городской Санкт-Петербургской олимпиады школьников по информатике» для учащихся 6-8 классов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ГБОУ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О.А. Римкявичене, директор ИМЦ;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И.В. Ковалева, методист ЦИО ИМЦ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Открытый городской конкурс детских исследовательских работ по направлению «Искусствоведение» учреждений и отделений дополнительного образования Санкт-Петербурга «Искусство – видеть, знать, любить»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06.03.2018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FF227A">
              <w:rPr>
                <w:rFonts w:ascii="Times New Roman" w:eastAsia="Times New Roman" w:hAnsi="Times New Roman"/>
              </w:rPr>
              <w:t>Районный конкурс народного творчества «Как на нашей на сторонке»</w:t>
            </w:r>
            <w:proofErr w:type="gramEnd"/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07.03.2018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Х районные комплексные оборонно-спортивные соревнования «Зарница». Финал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13.03.2018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ГБОУ гимназия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№ 441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Н.А. Комар,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руководитель РОЦ ГПВ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Н.И. Кулагина,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</w:t>
            </w:r>
          </w:p>
          <w:p w:rsidR="00CD7C25" w:rsidRPr="00FF227A" w:rsidRDefault="00CD7C25" w:rsidP="00CD7C25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ГБОУ № 441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Районный конкурс юных генеалогов «Родословные петербургских школьников»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14.03.2018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Н.А. Комар,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Городской конкурс школьников по программированию и компьютерным работам (секция «3D графика и анимация»).</w:t>
            </w:r>
          </w:p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Заочный этап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14.03.2018 – 23.03.2018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3 тур экологического конкурса «Экознание»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15.03.2018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Районная игра-конкурс по мировой музыкальной культуре «Музыкальный эрудит»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16.03.2018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FF227A">
              <w:rPr>
                <w:rFonts w:ascii="Times New Roman" w:eastAsia="Times New Roman" w:hAnsi="Times New Roman"/>
              </w:rPr>
              <w:t>Брейн</w:t>
            </w:r>
            <w:proofErr w:type="spellEnd"/>
            <w:r w:rsidRPr="00FF227A">
              <w:rPr>
                <w:rFonts w:ascii="Times New Roman" w:eastAsia="Times New Roman" w:hAnsi="Times New Roman"/>
              </w:rPr>
              <w:t>-ринг для участников районной игры-конкурса «Наследники славных традиций»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21.03.2018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Н.А. Комар,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Районный отборочный тур соревнований по программе CTIF среди ДЮП образовательных учреждений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22.03.2018 – 23.03.2018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Н.А. Комар,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Межрайонные отборочные соревнования по робототехнике (</w:t>
            </w:r>
            <w:proofErr w:type="gramStart"/>
            <w:r w:rsidRPr="00FF227A">
              <w:rPr>
                <w:rFonts w:ascii="Times New Roman" w:eastAsia="Times New Roman" w:hAnsi="Times New Roman"/>
              </w:rPr>
              <w:t>Московский</w:t>
            </w:r>
            <w:proofErr w:type="gramEnd"/>
            <w:r w:rsidRPr="00FF227A">
              <w:rPr>
                <w:rFonts w:ascii="Times New Roman" w:eastAsia="Times New Roman" w:hAnsi="Times New Roman"/>
              </w:rPr>
              <w:t xml:space="preserve"> и Фрунзенский районы)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24.03.2018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Заочный тур районной игры-конкурса «Путешествие в страну 01» для учащихся 3–6 классов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30.03.2018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Н.А. Комар,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Заочный тур районной игры-конкурса «Готовность «01»: от теории к практике» для учащихся 7–11 классов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30.03.2018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Н.А. Комар,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FF227A" w:rsidTr="00CD7C2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Районная игра «Моя Родина – Россия!»</w:t>
            </w:r>
          </w:p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II слет исследовательских отрядов (для 4-х классов)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ДДЮТ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Н.А. Комар,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CD7C25" w:rsidRPr="00FF227A" w:rsidTr="00CD7C2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Районный конкурс «Лесные этажи».</w:t>
            </w:r>
          </w:p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 xml:space="preserve">III этап – III этаж – «Деревья и кустарники». Выставка работ ДПИ и </w:t>
            </w:r>
            <w:proofErr w:type="gramStart"/>
            <w:r w:rsidRPr="00FF227A">
              <w:rPr>
                <w:rFonts w:ascii="Times New Roman" w:hAnsi="Times New Roman"/>
              </w:rPr>
              <w:t>ИЗО</w:t>
            </w:r>
            <w:proofErr w:type="gramEnd"/>
            <w:r w:rsidRPr="00FF227A">
              <w:rPr>
                <w:rFonts w:ascii="Times New Roman" w:hAnsi="Times New Roman"/>
              </w:rPr>
              <w:t xml:space="preserve"> Познавательные интерактивные занятия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27A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ДДЮТ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Выставка детского творчества «Любимому району – безопасные дороги»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eastAsia="Times New Roman" w:hAnsi="Times New Roman"/>
              </w:rPr>
              <w:t>01.03.2018 - 30.03.2018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А.И. Шаталов</w:t>
            </w:r>
          </w:p>
          <w:p w:rsidR="00CD7C25" w:rsidRPr="00FF227A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директор ЦДЮТТ «Мотор»;</w:t>
            </w:r>
          </w:p>
          <w:p w:rsidR="00CD7C25" w:rsidRPr="00FF227A" w:rsidRDefault="00D242E1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О.М. Михеева</w:t>
            </w:r>
            <w:r w:rsidR="00CD7C25" w:rsidRPr="00FF227A">
              <w:rPr>
                <w:rFonts w:ascii="Times New Roman" w:hAnsi="Times New Roman"/>
                <w:lang w:eastAsia="ru-RU"/>
              </w:rPr>
              <w:t>, заведующий РОЦ БДД;</w:t>
            </w:r>
          </w:p>
        </w:tc>
      </w:tr>
      <w:tr w:rsidR="00CD7C25" w:rsidRPr="00FF227A" w:rsidTr="00CD7C2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Гала-концерт - торжественное поздравление победителей и призеров районного конкурса детского творчества «Дорога и мы», районного конкурса патриотической песни «Я люблю тебя, Россия» в номинации «Отряд ЮИД в действии».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23.03.2018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А.И. Шаталов</w:t>
            </w:r>
          </w:p>
          <w:p w:rsidR="00CD7C25" w:rsidRPr="00FF227A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директор ЦДЮТТ «Мотор»;</w:t>
            </w:r>
          </w:p>
          <w:p w:rsidR="00EA0E55" w:rsidRDefault="00D242E1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EA0E55">
              <w:rPr>
                <w:rFonts w:ascii="Times New Roman" w:hAnsi="Times New Roman"/>
              </w:rPr>
              <w:t>, заведующий</w:t>
            </w:r>
          </w:p>
          <w:p w:rsidR="00CD7C25" w:rsidRPr="00FF227A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РОЦ БДД;</w:t>
            </w:r>
          </w:p>
        </w:tc>
      </w:tr>
      <w:tr w:rsidR="00CD7C25" w:rsidRPr="00FF227A" w:rsidTr="00CD7C2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 xml:space="preserve">Рекламная акция «Мы – добровольцы!» в рамках реализации программы добровольческого движения </w:t>
            </w:r>
            <w:r w:rsidRPr="00FF227A">
              <w:rPr>
                <w:rFonts w:ascii="Times New Roman" w:hAnsi="Times New Roman"/>
              </w:rPr>
              <w:lastRenderedPageBreak/>
              <w:t xml:space="preserve">«Авангард здоровья», «Наше будущее в наших руках».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lastRenderedPageBreak/>
              <w:t>14.03.2018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ОО, ЦППМСП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Т.Г. Селиванова, директор ЦППМСП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Конкурс по истории «Россия – моя Родина» в рамках районного молодежного фестиваля «В согласии – будущее, в единстве – жизнь!»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02.03.2018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FF227A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F227A">
              <w:rPr>
                <w:rFonts w:ascii="Times New Roman" w:hAnsi="Times New Roman"/>
              </w:rPr>
              <w:t>Городская выставка работ изобразительного и декоративно-прикладного творчества «Мотоциклы и безопасность на дорогах». Первый этап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227A">
              <w:rPr>
                <w:rFonts w:ascii="Times New Roman" w:hAnsi="Times New Roman"/>
              </w:rPr>
              <w:t>13.03.2018 -16.04.2018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227A">
              <w:rPr>
                <w:rFonts w:ascii="Times New Roman" w:hAnsi="Times New Roman"/>
              </w:rPr>
              <w:t>ЦТиО совместно с СПб ГБУ ЦФКСиЗ Калининского района</w:t>
            </w:r>
          </w:p>
        </w:tc>
        <w:tc>
          <w:tcPr>
            <w:tcW w:w="2409" w:type="dxa"/>
          </w:tcPr>
          <w:p w:rsidR="00EA0E55" w:rsidRDefault="00EA0E5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FF227A" w:rsidRDefault="00CD7C25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Районный этап Олимпиады по профориентации для учащихся 8 – 9 классов ОУ СПб: «Мы выбираем путь»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  <w:lang w:val="en-US"/>
              </w:rPr>
              <w:t>14</w:t>
            </w:r>
            <w:r w:rsidRPr="00FF227A">
              <w:rPr>
                <w:rFonts w:ascii="Times New Roman" w:hAnsi="Times New Roman"/>
              </w:rPr>
              <w:t>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FF227A">
              <w:rPr>
                <w:rFonts w:ascii="Times New Roman" w:hAnsi="Times New Roman"/>
              </w:rPr>
              <w:t>Экскурсия для победителей и призеров конкурса по истории в Академию талантов. Награждение победителей конкурса по истории “Россия – моя Родина” районного молодежного фестиваля “В согласии – будущее, в единстве – жизнь!”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227A">
              <w:rPr>
                <w:rFonts w:ascii="Times New Roman" w:hAnsi="Times New Roman"/>
              </w:rPr>
              <w:t>16.03.2018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227A">
              <w:rPr>
                <w:rFonts w:ascii="Times New Roman" w:hAnsi="Times New Roman"/>
              </w:rPr>
              <w:t>Академия талантов</w:t>
            </w:r>
          </w:p>
        </w:tc>
        <w:tc>
          <w:tcPr>
            <w:tcW w:w="2409" w:type="dxa"/>
          </w:tcPr>
          <w:p w:rsidR="00EA0E55" w:rsidRDefault="00EA0E5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F227A">
              <w:rPr>
                <w:rFonts w:ascii="Times New Roman" w:hAnsi="Times New Roman"/>
              </w:rPr>
              <w:t xml:space="preserve">Районный фестиваль детского художественного творчества «Золотой ключик». </w:t>
            </w:r>
            <w:r w:rsidRPr="00FF227A">
              <w:rPr>
                <w:rFonts w:ascii="Times New Roman" w:hAnsi="Times New Roman"/>
                <w:lang w:val="en-US"/>
              </w:rPr>
              <w:t>II</w:t>
            </w:r>
            <w:r w:rsidRPr="00FF227A">
              <w:rPr>
                <w:rFonts w:ascii="Times New Roman" w:hAnsi="Times New Roman"/>
              </w:rPr>
              <w:t xml:space="preserve"> тур 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17.03.2018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Открытые районные соревнования по Тхэквондо (И.Т.Ф.) «Первый шаг»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18.03.2018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Районный конкурс изобразительного творчества учащихся и педагогов образовательных учреждений Фрунзенского района Санкт-Петербурга</w:t>
            </w:r>
          </w:p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 xml:space="preserve">«Я люблю театр» 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19.03.2018 - 23.03.2018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227A">
              <w:rPr>
                <w:rFonts w:ascii="Times New Roman" w:hAnsi="Times New Roman"/>
              </w:rPr>
              <w:t>на базе ИМЦ</w:t>
            </w:r>
          </w:p>
        </w:tc>
        <w:tc>
          <w:tcPr>
            <w:tcW w:w="2409" w:type="dxa"/>
          </w:tcPr>
          <w:p w:rsidR="00EA0E55" w:rsidRDefault="00EA0E5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Районный семинар "Основные принципы внедрения элементов смарт-технологий в профориентационную деятельность"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21.03.2018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Награждение победителей Районного этапа Олимпиады по профориентации для учащихся 8 – 9 классов ОУ СПб: «Мы выбираем путь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22.03.2018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Награждение участников районных фестивалей «Театр собирает друзей» и «Праздник круглый год»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23.03.2018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5" w:rsidRDefault="00EA0E5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  <w:lang w:val="en-US"/>
              </w:rPr>
              <w:t>XX</w:t>
            </w:r>
            <w:r w:rsidRPr="00FF227A">
              <w:rPr>
                <w:rFonts w:ascii="Times New Roman" w:hAnsi="Times New Roman"/>
              </w:rPr>
              <w:t xml:space="preserve"> ежегодная городская выставка творческих работ детских коллективов флористического дизайна </w:t>
            </w:r>
            <w:r w:rsidRPr="00FF227A">
              <w:rPr>
                <w:rFonts w:ascii="Times New Roman" w:hAnsi="Times New Roman"/>
              </w:rPr>
              <w:lastRenderedPageBreak/>
              <w:t>«Радуга цветов»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lastRenderedPageBreak/>
              <w:t>27.03.2018 - 30.03.2018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</w:t>
            </w:r>
          </w:p>
          <w:p w:rsidR="00CD7C25" w:rsidRPr="00EA0E55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0E55">
              <w:rPr>
                <w:rFonts w:ascii="Times New Roman" w:hAnsi="Times New Roman"/>
                <w:sz w:val="18"/>
                <w:szCs w:val="18"/>
              </w:rPr>
              <w:t xml:space="preserve">совместно с ГУМО педагогов флористического </w:t>
            </w:r>
            <w:r w:rsidRPr="00EA0E55">
              <w:rPr>
                <w:rFonts w:ascii="Times New Roman" w:hAnsi="Times New Roman"/>
                <w:sz w:val="18"/>
                <w:szCs w:val="18"/>
              </w:rPr>
              <w:lastRenderedPageBreak/>
              <w:t>дизайна</w:t>
            </w:r>
          </w:p>
        </w:tc>
        <w:tc>
          <w:tcPr>
            <w:tcW w:w="2409" w:type="dxa"/>
          </w:tcPr>
          <w:p w:rsidR="00EA0E55" w:rsidRDefault="00EA0E5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В.В. Худова,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 xml:space="preserve">Открытый районный конкурс компьютерной графики и анимации 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29.03.2018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В.В. Худова,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директор ЦТиО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rPr>
                <w:rFonts w:ascii="Times New Roman" w:hAnsi="Times New Roman"/>
              </w:rPr>
            </w:pPr>
            <w:r w:rsidRPr="00FF227A">
              <w:rPr>
                <w:rFonts w:ascii="Times New Roman" w:hAnsi="Times New Roman"/>
              </w:rPr>
              <w:t>Открытое Первенство ШСК по прыжкам в высоту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29.03.2018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РОЦ ШСК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на базе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ГБОУ № 303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А.А. Виноградова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 xml:space="preserve">директор ГБОУ № 303 </w:t>
            </w:r>
            <w:r w:rsidR="005A7BC1">
              <w:rPr>
                <w:rFonts w:ascii="Times New Roman" w:hAnsi="Times New Roman"/>
                <w:lang w:eastAsia="ru-RU"/>
              </w:rPr>
              <w:t>Т.Н. Васильева</w:t>
            </w:r>
            <w:r w:rsidRPr="00FF227A">
              <w:rPr>
                <w:rFonts w:ascii="Times New Roman" w:hAnsi="Times New Roman"/>
                <w:lang w:eastAsia="ru-RU"/>
              </w:rPr>
              <w:t>, руководитель РОЦ ШСК</w:t>
            </w:r>
          </w:p>
        </w:tc>
      </w:tr>
      <w:tr w:rsidR="00CD7C25" w:rsidRPr="00FF227A" w:rsidTr="00CD7C25">
        <w:tc>
          <w:tcPr>
            <w:tcW w:w="828" w:type="dxa"/>
            <w:gridSpan w:val="2"/>
          </w:tcPr>
          <w:p w:rsidR="00CD7C25" w:rsidRPr="00FF227A" w:rsidRDefault="00CD7C25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CD7C25" w:rsidRPr="00FF227A" w:rsidRDefault="00CD7C25" w:rsidP="00CD7C25">
            <w:pPr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</w:rPr>
              <w:t>Открытое Первенство ШСК по пионерболу</w:t>
            </w:r>
          </w:p>
        </w:tc>
        <w:tc>
          <w:tcPr>
            <w:tcW w:w="1530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РОЦ ШСК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на базе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ГБОУ № 322</w:t>
            </w:r>
          </w:p>
        </w:tc>
        <w:tc>
          <w:tcPr>
            <w:tcW w:w="2409" w:type="dxa"/>
          </w:tcPr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>Е.Н. Лебедева</w:t>
            </w:r>
          </w:p>
          <w:p w:rsidR="00CD7C25" w:rsidRPr="00FF227A" w:rsidRDefault="00CD7C25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227A">
              <w:rPr>
                <w:rFonts w:ascii="Times New Roman" w:hAnsi="Times New Roman"/>
                <w:lang w:eastAsia="ru-RU"/>
              </w:rPr>
              <w:t xml:space="preserve">директор ГБОУ № 322 </w:t>
            </w:r>
            <w:r w:rsidR="005A7BC1">
              <w:rPr>
                <w:rFonts w:ascii="Times New Roman" w:hAnsi="Times New Roman"/>
                <w:lang w:eastAsia="ru-RU"/>
              </w:rPr>
              <w:t>Т.Н. Васильева</w:t>
            </w:r>
            <w:r w:rsidRPr="00FF227A">
              <w:rPr>
                <w:rFonts w:ascii="Times New Roman" w:hAnsi="Times New Roman"/>
                <w:lang w:eastAsia="ru-RU"/>
              </w:rPr>
              <w:t>, руководитель РОЦ ШСК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Апрель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BF394C" w:rsidRPr="00FD5768" w:rsidTr="00C0660D">
        <w:trPr>
          <w:trHeight w:val="1787"/>
        </w:trPr>
        <w:tc>
          <w:tcPr>
            <w:tcW w:w="828" w:type="dxa"/>
            <w:gridSpan w:val="2"/>
          </w:tcPr>
          <w:p w:rsidR="00BF394C" w:rsidRPr="00FD5768" w:rsidRDefault="00BF394C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Проверка ДОУ и ГОУ на предмет целевого использования закрепленного за образовательными учреждениями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недвижимого имущества и земельных участков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Все ДОУ и ГОУ района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Е.М. Иванова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зам начальника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- соблюдение требований федерального законодательства в части реализации статьи 45 «Защита прав обучающихся, родителей несовершеннолетних обучающихся» (деятельность Комиссии по урегулированию споров между участниками образовательного процесса);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02.04.-27.04.2018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№№ 72, 97, 86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«Организация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питания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школьников»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16.04.-27.04.2018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 №448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проверка: «Реализация ФГОС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в образовательной организации» 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16.04.-27.04.2018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ГБДОУ №№ 118, 119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. ОО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пец. ОО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 методисты ИМЦ</w:t>
            </w:r>
          </w:p>
        </w:tc>
      </w:tr>
      <w:tr w:rsidR="00BF394C" w:rsidRPr="00FD5768" w:rsidTr="00C0660D">
        <w:trPr>
          <w:trHeight w:val="1456"/>
        </w:trPr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Организация мероприятий по подготовке и приемке организаций отдыха (ГОЛ и загородные лагеря) Соблюдение законодательства в сфере отдыха и оздоровления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23.04.</w:t>
            </w:r>
            <w:r w:rsidRPr="00FD5768">
              <w:rPr>
                <w:rFonts w:ascii="Times New Roman" w:hAnsi="Times New Roman"/>
                <w:lang w:eastAsia="ru-RU"/>
              </w:rPr>
              <w:t>-27.04.2018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ГОЛ при ГБОУ (уточняются), ГБДОУ «Лесное» 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Тематическая проверка: «Организация работы образовательного учреждения по оформлению трудовых отношений с работниками («эффективный контракт»)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СОШ № 301, 313, 368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30.04.2018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</w:t>
            </w:r>
            <w:proofErr w:type="spellStart"/>
            <w:r>
              <w:rPr>
                <w:rFonts w:ascii="Times New Roman" w:hAnsi="Times New Roman"/>
              </w:rPr>
              <w:t>Ярчевская</w:t>
            </w:r>
            <w:proofErr w:type="spellEnd"/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гл. специалист ОО;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Контроль качества предоставления общего образования в общеобразовательных учреждениях района 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 236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 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«Обеспечение антитеррористической безопасности ОУ. Контроль зоны доступа в ОУ»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25.01.2018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ГБДОУ № № 35, 36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№№ 441, 603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BF394C" w:rsidRPr="00FD5768">
              <w:rPr>
                <w:rFonts w:ascii="Times New Roman" w:hAnsi="Times New Roman"/>
              </w:rPr>
              <w:t>, главный специалист ОО,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 Седов</w:t>
            </w:r>
            <w:r w:rsidR="00BF394C" w:rsidRPr="00FD5768">
              <w:rPr>
                <w:rFonts w:ascii="Times New Roman" w:hAnsi="Times New Roman"/>
              </w:rPr>
              <w:t xml:space="preserve">, </w:t>
            </w:r>
            <w:proofErr w:type="spellStart"/>
            <w:r w:rsidR="00BF394C" w:rsidRPr="00FD5768">
              <w:rPr>
                <w:rFonts w:ascii="Times New Roman" w:hAnsi="Times New Roman"/>
              </w:rPr>
              <w:t>УРГОиЧС</w:t>
            </w:r>
            <w:proofErr w:type="spellEnd"/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проверка: «Организация работы школьного спортивного клуба»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11.04.2018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18.04.2018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ГБОУ 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 318, 363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ГБОУ 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 37, 359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BF394C" w:rsidRPr="00FD5768">
              <w:rPr>
                <w:rFonts w:ascii="Times New Roman" w:hAnsi="Times New Roman"/>
              </w:rPr>
              <w:t>, главный специалист ОО,</w:t>
            </w:r>
          </w:p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Т.Н. Васильева</w:t>
            </w:r>
            <w:r w:rsidR="00BF394C" w:rsidRPr="00FD5768">
              <w:rPr>
                <w:rFonts w:ascii="Times New Roman" w:hAnsi="Times New Roman"/>
              </w:rPr>
              <w:t>, руководитель РОЦ ШСК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768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Совещание заведующих ГДОУ «Образование и медицина. Пути взаимодействия в современных условиях» (совместно с отделом </w:t>
            </w:r>
            <w:r w:rsidRPr="00FD5768">
              <w:rPr>
                <w:rFonts w:ascii="Times New Roman" w:hAnsi="Times New Roman"/>
                <w:lang w:eastAsia="ru-RU"/>
              </w:rPr>
              <w:t>здравоохранения</w:t>
            </w:r>
            <w:r w:rsidRPr="00FD5768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25.04.2018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 Иванова</w:t>
            </w:r>
            <w:r w:rsidR="00BF394C" w:rsidRPr="00FD5768">
              <w:rPr>
                <w:rFonts w:ascii="Times New Roman" w:hAnsi="Times New Roman"/>
              </w:rPr>
              <w:t>, зам. нач.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Фомина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вед</w:t>
            </w:r>
            <w:proofErr w:type="gramStart"/>
            <w:r w:rsidRPr="00FD5768">
              <w:rPr>
                <w:rFonts w:ascii="Times New Roman" w:hAnsi="Times New Roman"/>
              </w:rPr>
              <w:t>.</w:t>
            </w:r>
            <w:proofErr w:type="gramEnd"/>
            <w:r w:rsidRPr="00FD5768">
              <w:rPr>
                <w:rFonts w:ascii="Times New Roman" w:hAnsi="Times New Roman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</w:rPr>
              <w:t>с</w:t>
            </w:r>
            <w:proofErr w:type="gramEnd"/>
            <w:r w:rsidRPr="00FD5768">
              <w:rPr>
                <w:rFonts w:ascii="Times New Roman" w:hAnsi="Times New Roman"/>
              </w:rPr>
              <w:t xml:space="preserve">пец. ОО; </w:t>
            </w:r>
            <w:r w:rsidR="005A7BC1">
              <w:rPr>
                <w:rFonts w:ascii="Times New Roman" w:hAnsi="Times New Roman"/>
              </w:rPr>
              <w:t>А.И. </w:t>
            </w:r>
            <w:proofErr w:type="spellStart"/>
            <w:r w:rsidR="005A7BC1">
              <w:rPr>
                <w:rFonts w:ascii="Times New Roman" w:hAnsi="Times New Roman"/>
              </w:rPr>
              <w:t>Леонович</w:t>
            </w:r>
            <w:proofErr w:type="spellEnd"/>
            <w:r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Открытое мероприятие </w:t>
            </w:r>
          </w:p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«Сетевое взаимодействие ДОУ, как условие повышения качества дошкольного образования»</w:t>
            </w:r>
          </w:p>
        </w:tc>
        <w:tc>
          <w:tcPr>
            <w:tcW w:w="1530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21.04.2018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ГБДОУ №</w:t>
            </w:r>
            <w:r w:rsidRPr="00FD5768">
              <w:rPr>
                <w:rFonts w:ascii="Times New Roman" w:hAnsi="Times New Roman"/>
              </w:rPr>
              <w:t>№ 53, 83, ЦТиО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. ОО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пец. ОО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фестиваль детского творчества «Золотой ключик»</w:t>
            </w:r>
          </w:p>
        </w:tc>
        <w:tc>
          <w:tcPr>
            <w:tcW w:w="1530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 Иванова</w:t>
            </w:r>
            <w:r w:rsidR="00BF394C" w:rsidRPr="00FD5768">
              <w:rPr>
                <w:rFonts w:ascii="Times New Roman" w:hAnsi="Times New Roman"/>
              </w:rPr>
              <w:t>, зам. нач.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</w:rPr>
              <w:t>. ОО;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Худова В.В.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Совещание ответственных по питанию в ГБОУ итоги проверки «Организация питания школьников»</w:t>
            </w:r>
          </w:p>
        </w:tc>
        <w:tc>
          <w:tcPr>
            <w:tcW w:w="1530" w:type="dxa"/>
          </w:tcPr>
          <w:p w:rsidR="00BF394C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Фомина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вед</w:t>
            </w:r>
            <w:proofErr w:type="gramStart"/>
            <w:r w:rsidRPr="00FD5768">
              <w:rPr>
                <w:rFonts w:ascii="Times New Roman" w:hAnsi="Times New Roman"/>
              </w:rPr>
              <w:t>.</w:t>
            </w:r>
            <w:proofErr w:type="gramEnd"/>
            <w:r w:rsidRPr="00FD5768">
              <w:rPr>
                <w:rFonts w:ascii="Times New Roman" w:hAnsi="Times New Roman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</w:rPr>
              <w:t>с</w:t>
            </w:r>
            <w:proofErr w:type="gramEnd"/>
            <w:r w:rsidRPr="00FD5768">
              <w:rPr>
                <w:rFonts w:ascii="Times New Roman" w:hAnsi="Times New Roman"/>
              </w:rPr>
              <w:t>пец.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 xml:space="preserve">Обобщение материалов работы ТПМПК для комплектования компенсирующих групп на </w:t>
            </w:r>
            <w:r w:rsidRPr="00FD5768">
              <w:rPr>
                <w:rFonts w:ascii="Times New Roman" w:hAnsi="Times New Roman"/>
              </w:rPr>
              <w:lastRenderedPageBreak/>
              <w:t>01.09.2018.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до 27.04.2018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пец. ОО </w:t>
            </w:r>
            <w:r w:rsidR="00D242E1"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 w:rsidR="00D242E1"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lastRenderedPageBreak/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ОО;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Консультация для организаторов детского отдыха «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t>Актуальные вопросы организации детского отдыха»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Участие в разработке планов работы городских лагерей дневного пребывания, организация межведомственного взаимодействия с образовательным пространством района и города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Анализ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проектов программ городских лагерей дневного пребывания детей</w:t>
            </w:r>
            <w:proofErr w:type="gramEnd"/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Мониторинг выполнения квот путевок по всем видам организации отдыха детей и молодежи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Отбор, анализ и подготовка документов от ОУ на представление работников к региональным наградам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30.04.18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Н.Н </w:t>
            </w:r>
            <w:proofErr w:type="spellStart"/>
            <w:r w:rsidRPr="00FD5768"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Отбор кандидатов-выпускников ГОУ и анализ документов по направлению на целевые контрактные места для обучения в РГПУ им. А.И. Герцена;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30.04.18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Н.Н </w:t>
            </w:r>
            <w:proofErr w:type="spellStart"/>
            <w:r w:rsidRPr="00FD5768"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Подготовка распоряжения администрации Фрунзенского района о реализации мер социальной поддержки работников ГОУ в части предоставления компенсационных выплат педагогическим работникам на отдых и оздоровление;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20.04.18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Н.Н </w:t>
            </w:r>
            <w:proofErr w:type="spellStart"/>
            <w:r w:rsidRPr="00FD5768"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 Подготовка проекта распоряжения администрации Фрунзенского района 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 предоставлении мер социальной поддержки в части предоставления/прекращения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компенсации за проезд;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30.04.18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 Подготовка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ходатайств на награждение руководителей и работников системы образования в связи с юбилейными датами (с 50-ти лет).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30.04.18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Совещание заместителей руководителей ОУ по УВР «Организация и проведение промежуточной и итоговой аттестации обучающихся»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20.04.2018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- Организация проведения промежуточной и государственной итоговой аттестаций обучающихся: 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*организация досрочной аттестации *согласование сроков и форм проведения государственной итоговой аттестации обучающихся с ограниченными возможностями здоровья.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- </w:t>
            </w:r>
            <w:r w:rsidRPr="00FD5768">
              <w:rPr>
                <w:rFonts w:ascii="Times New Roman" w:hAnsi="Times New Roman"/>
                <w:shd w:val="clear" w:color="auto" w:fill="FFFFFF"/>
              </w:rPr>
              <w:t xml:space="preserve">Подготовка информации в </w:t>
            </w: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>КО</w:t>
            </w:r>
            <w:proofErr w:type="gramEnd"/>
            <w:r w:rsidRPr="00FD5768">
              <w:rPr>
                <w:rFonts w:ascii="Times New Roman" w:hAnsi="Times New Roman"/>
                <w:shd w:val="clear" w:color="auto" w:fill="FFFFFF"/>
              </w:rPr>
              <w:t xml:space="preserve"> о выпускниках ГБОУ, претендующих на награждение медалью «За особые успехи в учении» и почётным знаком «За особые успехи в обучении»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По графику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- Прием отчета и данных для формирования в районной базе разделов: сетевые показатели, движение обучающихся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val="en-US"/>
              </w:rPr>
              <w:t xml:space="preserve">- </w:t>
            </w:r>
            <w:r w:rsidRPr="00FD5768">
              <w:rPr>
                <w:rFonts w:ascii="Times New Roman" w:hAnsi="Times New Roman"/>
              </w:rPr>
              <w:t>Формирование базы ГИА-2018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До 30 апреля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Семинар заместителей руководителей ГБОУ по ВР</w:t>
            </w:r>
          </w:p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16.04.2018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ГБОУ № 441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</w:rPr>
              <w:t>Районное родительское собрание «Родители против наркотиков»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19.04.2018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 xml:space="preserve"> Отдел образования,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ЦППМСП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Месячник антинаркотических мероприятий.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Отдел образования, ЦППМСП, ОУ района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Глобальная неделя безопасности дорожного движения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Отдел образования,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ОО,</w:t>
            </w:r>
          </w:p>
          <w:p w:rsidR="00BF394C" w:rsidRPr="00242B75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BF394C">
              <w:rPr>
                <w:rFonts w:ascii="Times New Roman" w:hAnsi="Times New Roman"/>
              </w:rPr>
              <w:t>, гл. специалист ОО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Форум по работе с детьми с ОВЗ «Инклюзивное и интегрированное образование детей с ОВЗ в условиях образовательных стандартов»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10.04.2018 – 12.04.2018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Районный конкурс инновационных продуктов «Петербургская школа 2020»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19.04.2018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EA0E55" w:rsidRDefault="00EA0E55" w:rsidP="00EA0E5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Римкявичене, директор ИМЦ.</w:t>
            </w:r>
          </w:p>
          <w:p w:rsidR="00EA0E55" w:rsidRPr="00EA0E55" w:rsidRDefault="00EA0E55" w:rsidP="00EA0E5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Совет инновационно-экспериментальной деятельности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 xml:space="preserve">Совещание для заместителей директоров по ШИС и заведующих ЦИО 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30.04.2018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 директор ИМЦ;</w:t>
            </w:r>
          </w:p>
          <w:p w:rsidR="00EA0E55" w:rsidRPr="00EA0E55" w:rsidRDefault="00EA0E55" w:rsidP="00EA0E5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Т.Н. Назаренкова, зам. директора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Районный семинар «Опыт организации районного конкурсного движения»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 директор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Межрегиональный методический семинар-фестиваль «Апрельские кружева», для учителей ОУ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 №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295, 553, МБОУ СОШ № 2 г. Сосновый Бор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 директор ИМЦ,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А.С. </w:t>
            </w:r>
            <w:proofErr w:type="spellStart"/>
            <w:r w:rsidRPr="00EA0E55">
              <w:rPr>
                <w:rFonts w:ascii="Times New Roman" w:hAnsi="Times New Roman"/>
              </w:rPr>
              <w:t>Кураченков</w:t>
            </w:r>
            <w:proofErr w:type="spellEnd"/>
            <w:r w:rsidRPr="00EA0E55">
              <w:rPr>
                <w:rFonts w:ascii="Times New Roman" w:hAnsi="Times New Roman"/>
              </w:rPr>
              <w:t>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 № 295,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А.А. Судаков,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 № 553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highlight w:val="yellow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Мероприятия в рамках международных конкурсов, конференций, фестивалей Организация работы секции совместных исследовательских работ учителей и учащихся Международной конференции по ИКТ «Школьная информатика и проблемы устойчивого развития»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ГБОУ района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 директор ИМЦ;</w:t>
            </w:r>
          </w:p>
          <w:p w:rsidR="00EA0E55" w:rsidRPr="00EA0E55" w:rsidRDefault="00EA0E55" w:rsidP="00EA0E5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Т.Н. Назаренкова,</w:t>
            </w:r>
          </w:p>
          <w:p w:rsidR="00EA0E55" w:rsidRPr="00EA0E55" w:rsidRDefault="00EA0E55" w:rsidP="00EA0E5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зам. директора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Торжественная церемония подведения итогов районного конкурса педагогических достижений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Деятельность районных методических объединений специалистов воспитательных служб и педагогов дополнительного образования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В течение месяца</w:t>
            </w:r>
          </w:p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по циклограммам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ИМЦ,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ДДЮТ,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ЦДЮТТ «Мотор»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ЦППМСП,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 директор ИМЦ,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ДДЮТ, А.И. Шаталов директор ЦДЮТТ «Мотор»,</w:t>
            </w:r>
          </w:p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Т.Г. Селиванов</w:t>
            </w:r>
            <w:r>
              <w:rPr>
                <w:rFonts w:ascii="Times New Roman" w:hAnsi="Times New Roman"/>
              </w:rPr>
              <w:t>а, директор ЦППМСП В.В. Худова,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ОУ, посвященные памятным датам и праздникам</w:t>
            </w:r>
            <w:r w:rsidR="00E36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РФ и СПб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космонавтики</w:t>
            </w:r>
          </w:p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12.04.2018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18.04.2018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26.04.2018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российского парламентаризма</w:t>
            </w:r>
          </w:p>
          <w:p w:rsidR="00EA0E55" w:rsidRPr="00FD5768" w:rsidRDefault="00EA0E55" w:rsidP="00EA0E5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27.04.2018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EA0E55" w:rsidRPr="00EA0E55" w:rsidRDefault="00EA0E55" w:rsidP="00EA0E5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A0E55">
              <w:rPr>
                <w:rFonts w:ascii="Times New Roman" w:hAnsi="Times New Roman"/>
                <w:b/>
                <w:lang w:eastAsia="ru-RU"/>
              </w:rPr>
              <w:t>Мероприятия районной программы «Воспитание»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Научно-практическая конференция "Купчинские юношеские чтения: наука, творчество, поиск".</w:t>
            </w:r>
          </w:p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Районный этап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ДДЮТ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ЦППМСП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 №№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296,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311,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lastRenderedPageBreak/>
              <w:t>312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lastRenderedPageBreak/>
              <w:t>О.А. Римкявичене,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 ИМЦ,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 Федорова,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 ДДЮТ,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Т.Г. Селиванова,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директор ЦППМСП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lastRenderedPageBreak/>
              <w:t>С.А. Алексеева,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 № 296,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В.Л. Виноградова,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 № 311,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С.А. </w:t>
            </w:r>
            <w:proofErr w:type="spellStart"/>
            <w:r w:rsidRPr="00EA0E55">
              <w:rPr>
                <w:rFonts w:ascii="Times New Roman" w:hAnsi="Times New Roman"/>
              </w:rPr>
              <w:t>Симанова</w:t>
            </w:r>
            <w:proofErr w:type="spellEnd"/>
            <w:r w:rsidRPr="00EA0E55">
              <w:rPr>
                <w:rFonts w:ascii="Times New Roman" w:hAnsi="Times New Roman"/>
              </w:rPr>
              <w:t>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 № 312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Фестиваль декоративно-прикладного искусства «Театральные чудеса», в рамках форума по работе с детьми с ОВЗ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10.04.2018 – 12.04.2018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EA0E55">
              <w:rPr>
                <w:rFonts w:ascii="Times New Roman" w:hAnsi="Times New Roman"/>
              </w:rPr>
              <w:t>№ 310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 ИМЦ,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И.В. </w:t>
            </w:r>
            <w:proofErr w:type="spellStart"/>
            <w:r w:rsidRPr="00EA0E55">
              <w:rPr>
                <w:rFonts w:ascii="Times New Roman" w:hAnsi="Times New Roman"/>
              </w:rPr>
              <w:t>Полуян</w:t>
            </w:r>
            <w:proofErr w:type="spellEnd"/>
            <w:r w:rsidRPr="00EA0E55">
              <w:rPr>
                <w:rFonts w:ascii="Times New Roman" w:hAnsi="Times New Roman"/>
              </w:rPr>
              <w:t>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 № 310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Реализация сетевых проектов для начальной школы</w:t>
            </w:r>
          </w:p>
          <w:p w:rsidR="00EA0E55" w:rsidRPr="00EA0E55" w:rsidRDefault="00EA0E55" w:rsidP="00EA0E55">
            <w:pPr>
              <w:numPr>
                <w:ilvl w:val="0"/>
                <w:numId w:val="9"/>
              </w:numPr>
              <w:spacing w:after="0" w:line="240" w:lineRule="auto"/>
              <w:ind w:left="306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Проект «Петербургский алфавит» для уч-ся 2-3 </w:t>
            </w:r>
            <w:proofErr w:type="spellStart"/>
            <w:r w:rsidRPr="00EA0E55">
              <w:rPr>
                <w:rFonts w:ascii="Times New Roman" w:hAnsi="Times New Roman"/>
              </w:rPr>
              <w:t>кл</w:t>
            </w:r>
            <w:proofErr w:type="spellEnd"/>
            <w:r w:rsidRPr="00EA0E55">
              <w:rPr>
                <w:rFonts w:ascii="Times New Roman" w:hAnsi="Times New Roman"/>
              </w:rPr>
              <w:t>.</w:t>
            </w:r>
          </w:p>
          <w:p w:rsidR="00EA0E55" w:rsidRPr="00EA0E55" w:rsidRDefault="00EA0E55" w:rsidP="00EA0E55">
            <w:pPr>
              <w:numPr>
                <w:ilvl w:val="0"/>
                <w:numId w:val="9"/>
              </w:numPr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Проект по языкознанию «</w:t>
            </w:r>
            <w:proofErr w:type="spellStart"/>
            <w:r w:rsidRPr="00EA0E55">
              <w:rPr>
                <w:rFonts w:ascii="Times New Roman" w:hAnsi="Times New Roman"/>
              </w:rPr>
              <w:t>Лексовичок</w:t>
            </w:r>
            <w:proofErr w:type="spellEnd"/>
            <w:r w:rsidRPr="00EA0E55">
              <w:rPr>
                <w:rFonts w:ascii="Times New Roman" w:hAnsi="Times New Roman"/>
              </w:rPr>
              <w:t>» для уч. 1-х классов</w:t>
            </w:r>
          </w:p>
          <w:p w:rsidR="00EA0E55" w:rsidRPr="00EA0E55" w:rsidRDefault="00EA0E55" w:rsidP="00EA0E55">
            <w:pPr>
              <w:numPr>
                <w:ilvl w:val="0"/>
                <w:numId w:val="9"/>
              </w:numPr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Районный интеллектуальный марафон младших школьников «Интеллектуальный экспресс»</w:t>
            </w:r>
          </w:p>
          <w:p w:rsidR="00EA0E55" w:rsidRPr="00EA0E55" w:rsidRDefault="00EA0E55" w:rsidP="00EA0E55">
            <w:pPr>
              <w:numPr>
                <w:ilvl w:val="0"/>
                <w:numId w:val="9"/>
              </w:numPr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Марафон интеллектуальных игр для учащихся 4-х классов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 №№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212,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312,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441,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316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 ИМЦ,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М.В. Кузьмина,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 № 212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С.А. </w:t>
            </w:r>
            <w:proofErr w:type="spellStart"/>
            <w:r w:rsidRPr="00EA0E55">
              <w:rPr>
                <w:rFonts w:ascii="Times New Roman" w:hAnsi="Times New Roman"/>
              </w:rPr>
              <w:t>Симанова</w:t>
            </w:r>
            <w:proofErr w:type="spellEnd"/>
            <w:r w:rsidRPr="00EA0E55">
              <w:rPr>
                <w:rFonts w:ascii="Times New Roman" w:hAnsi="Times New Roman"/>
              </w:rPr>
              <w:t>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 № 312,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Н.И. Кулагина,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 № 441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Е.А. Акиньшина,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 № 316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vAlign w:val="center"/>
          </w:tcPr>
          <w:p w:rsidR="00EA0E55" w:rsidRPr="00EA0E55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Районные этапы городских олимпиад и конкурсов по учебным предметам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 Римкявичене,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keepNext/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Праздник награждения финалистов Х районных комплексных оборонно-спортивных соревнований «Зарница»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04.04.2018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Н.А. Комар,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Городской конкурс сетевых образовательных проектов в рамках реализации дополнительных общеразвивающих программ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11.04.2018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Праздник награждения призеров районных краеведческих конкурсов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12.04.2018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Городская научно-практическая конференция юных натуралистов «Первые шаги естествоиспытателей»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14.04.2018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XII районный конкурс чтецов «Мир без войны», посвященный 73-й годовщине Победы советского народа в Великой Отечественной войне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18.04.2018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Н.А. Комар,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0E55">
              <w:rPr>
                <w:rFonts w:ascii="Times New Roman" w:eastAsia="Times New Roman" w:hAnsi="Times New Roman"/>
                <w:lang w:eastAsia="ru-RU"/>
              </w:rPr>
              <w:t>Районная акция «Забота о братьях наших меньших»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0E55">
              <w:rPr>
                <w:rFonts w:ascii="Times New Roman" w:eastAsia="Times New Roman" w:hAnsi="Times New Roman"/>
                <w:lang w:eastAsia="ru-RU"/>
              </w:rPr>
              <w:t>19.04.2018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jc w:val="center"/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lastRenderedPageBreak/>
              <w:t>Н.А. Комар,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Открытые районные соревнования по авиамодельному спорту (метательные планеры)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21.04.2018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jc w:val="center"/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Открытое лично-командное Первенство Фрунзенского района по судомоделизму, посвященное Дню Победы в классах моделей ЕН-600, ЕК-600, Е-600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21.04.2018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jc w:val="center"/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Открытый районный шахматный турнир «Кубок шестиклассников»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25.04.2018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jc w:val="center"/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Спектакль театральной студии «Игра» для школьников района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28.04.2018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jc w:val="center"/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Финальный (очный) тур районной игры-конкурса «Путешествие в страну «01» для учащихся 3–6 классов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28.04.2018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jc w:val="center"/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Н.А. Комар,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Финальный (очный) тур районной игры-конкурса «Готовность «01»: от теории к практике» для учащихся 7–11 классов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28.04.2018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jc w:val="center"/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Н.А. Комар,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tabs>
                <w:tab w:val="left" w:pos="601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Районный конкурс «Лесные этажи»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Районный проект «Маршрут памяти»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Н.А. Комар,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Открытые районные соревнования по парковому ориентированию «Весенний ориентир – 2018»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совместно с Федерацией спортивного ориентирования СПб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Н.А. Комар,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Районные соревнования юных инспекторов движения «Безопасное колесо»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13.04.2018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А.И. Шаталов,</w:t>
            </w:r>
          </w:p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</w:pPr>
            <w:r w:rsidRPr="00EA0E55">
              <w:rPr>
                <w:rFonts w:ascii="Times New Roman" w:hAnsi="Times New Roman"/>
                <w:lang w:eastAsia="ru-RU"/>
              </w:rPr>
              <w:t>директор ЦДЮТТ «Мотор»</w:t>
            </w:r>
          </w:p>
          <w:p w:rsidR="00EA0E55" w:rsidRPr="00EA0E55" w:rsidRDefault="00D242E1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О.М. Михеева</w:t>
            </w:r>
            <w:r w:rsidR="00EA0E55" w:rsidRPr="00EA0E55">
              <w:rPr>
                <w:rFonts w:ascii="Times New Roman" w:hAnsi="Times New Roman"/>
                <w:lang w:eastAsia="ru-RU"/>
              </w:rPr>
              <w:t>, заведующий РОЦ БДД;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Слет «Юных Инспекторов Движения» - торжественное награждение победителей и призеров районного этапа соревнования «Безопасное колесо»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27.04.2018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А.И. Шаталов,</w:t>
            </w:r>
          </w:p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</w:pPr>
            <w:r w:rsidRPr="00EA0E55">
              <w:rPr>
                <w:rFonts w:ascii="Times New Roman" w:hAnsi="Times New Roman"/>
                <w:lang w:eastAsia="ru-RU"/>
              </w:rPr>
              <w:t>директор ЦДЮТТ «Мотор»</w:t>
            </w:r>
          </w:p>
          <w:p w:rsidR="00EA0E55" w:rsidRPr="00EA0E55" w:rsidRDefault="00D242E1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О.М. Михеева</w:t>
            </w:r>
            <w:r w:rsidR="00EA0E55" w:rsidRPr="00EA0E55">
              <w:rPr>
                <w:rFonts w:ascii="Times New Roman" w:hAnsi="Times New Roman"/>
                <w:lang w:eastAsia="ru-RU"/>
              </w:rPr>
              <w:t>, заведующий РОЦ БДД;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Районное родительское собрание «Родители против наркотиков»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19.04.2018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ОО, ЦППМСП, ГБОУ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  <w:lang w:eastAsia="ru-RU"/>
              </w:rPr>
              <w:t>Т.Г. Селиванова, директор ЦППМСП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Торжественное награждение </w:t>
            </w:r>
            <w:r w:rsidRPr="00EA0E55">
              <w:rPr>
                <w:rFonts w:ascii="Times New Roman" w:hAnsi="Times New Roman"/>
              </w:rPr>
              <w:lastRenderedPageBreak/>
              <w:t>участников и победителей районного тура городского профилактического проекта «Социальный марафон «Школа - территория здорового образа жизни»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lastRenderedPageBreak/>
              <w:t>25.04.2018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ЦППМСП, ОУ, </w:t>
            </w:r>
            <w:r w:rsidRPr="00EA0E55">
              <w:rPr>
                <w:rFonts w:ascii="Times New Roman" w:hAnsi="Times New Roman"/>
              </w:rPr>
              <w:lastRenderedPageBreak/>
              <w:t>МО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</w:pPr>
            <w:r w:rsidRPr="00EA0E55">
              <w:rPr>
                <w:rFonts w:ascii="Times New Roman" w:hAnsi="Times New Roman"/>
                <w:lang w:eastAsia="ru-RU"/>
              </w:rPr>
              <w:lastRenderedPageBreak/>
              <w:t xml:space="preserve">Т.Г. Селиванова, </w:t>
            </w:r>
            <w:r w:rsidRPr="00EA0E55">
              <w:rPr>
                <w:rFonts w:ascii="Times New Roman" w:hAnsi="Times New Roman"/>
                <w:lang w:eastAsia="ru-RU"/>
              </w:rPr>
              <w:lastRenderedPageBreak/>
              <w:t>директор ЦППМСП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EA0E55">
              <w:rPr>
                <w:rFonts w:ascii="Times New Roman" w:hAnsi="Times New Roman"/>
              </w:rPr>
              <w:t>В</w:t>
            </w:r>
            <w:r w:rsidRPr="00EA0E55">
              <w:rPr>
                <w:rFonts w:ascii="Times New Roman" w:hAnsi="Times New Roman"/>
                <w:bCs/>
              </w:rPr>
              <w:t xml:space="preserve"> рамках месячника антинаркотических мероприятий проведение акции: «Мы - за здоровый образ жизни!»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ЦППМСП, ГБОУ Фрунзенского района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</w:pPr>
            <w:r w:rsidRPr="00EA0E55">
              <w:rPr>
                <w:rFonts w:ascii="Times New Roman" w:hAnsi="Times New Roman"/>
                <w:lang w:eastAsia="ru-RU"/>
              </w:rPr>
              <w:t>Т.Г. Селиванова, директор ЦППМСП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Мероприятия благотворительной направленности в рамках Всероссийской добровольческой акции «Весенняя неделя добра 2018»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Дом молодежи, ЦППМСП, ГБОУ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</w:pPr>
            <w:r w:rsidRPr="00EA0E55">
              <w:rPr>
                <w:rFonts w:ascii="Times New Roman" w:hAnsi="Times New Roman"/>
                <w:lang w:eastAsia="ru-RU"/>
              </w:rPr>
              <w:t>Т.Г. Селиванова, директор ЦППМСП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Районная выставка декоративно-прикладного творчества учащихся и педагогов образовательных учреждений Фрунзенского района Санкт-Петербурга «Твори, выдумывай, пробуй!»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03.04.2018 - 06.04.2018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jc w:val="center"/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Конкурс социально-культурных проектов “Молодежные инициативы” в рамках районного молодежного фестиваля “В согласии – будущее, в единстве – жизнь!”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06.04.2018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Районный фестиваль авторской песни «Наполним музыкой сердца». Гала-концерт, награждение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06.04.2018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jc w:val="center"/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Церемония награждения победителей и призеров районных этапов Всероссийской олимпиады школьников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12.04.2018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Гала-концерт районного фестиваля детского художественного творчества «Золотой ключик»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14.04.2018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jc w:val="center"/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Городская выставка работ изобразительного и декоративно-прикладного творчества «Мотоциклы и безопасность на дороге». Второй этап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20.04.2018 - 22.04.2018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на базе Комплекса «Ленэкспо»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jc w:val="center"/>
              <w:rPr>
                <w:highlight w:val="yellow"/>
              </w:rPr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Подведение итогов Открытого международного фестиваля детского художественного творчества «Разноцветная планета»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20.04.2018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jc w:val="center"/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Открытый районный конкурс по робототехнике «</w:t>
            </w:r>
            <w:r w:rsidRPr="00EA0E55">
              <w:rPr>
                <w:rFonts w:ascii="Times New Roman" w:hAnsi="Times New Roman"/>
                <w:lang w:val="en-US"/>
              </w:rPr>
              <w:t>LEGO</w:t>
            </w:r>
            <w:r w:rsidRPr="00EA0E55">
              <w:rPr>
                <w:rFonts w:ascii="Times New Roman" w:hAnsi="Times New Roman"/>
              </w:rPr>
              <w:t xml:space="preserve">. Весенние соревнования» для </w:t>
            </w:r>
            <w:r w:rsidRPr="00EA0E55">
              <w:rPr>
                <w:rFonts w:ascii="Times New Roman" w:hAnsi="Times New Roman"/>
              </w:rPr>
              <w:lastRenderedPageBreak/>
              <w:t xml:space="preserve">учащихся 1-4 х классов 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lastRenderedPageBreak/>
              <w:t>21.04.2018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0E55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lastRenderedPageBreak/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Городской семинар "Внедрение элементов </w:t>
            </w:r>
            <w:r w:rsidRPr="00EA0E55">
              <w:rPr>
                <w:rFonts w:ascii="Times New Roman" w:hAnsi="Times New Roman"/>
                <w:lang w:val="en-US"/>
              </w:rPr>
              <w:t>smart</w:t>
            </w:r>
            <w:r w:rsidRPr="00EA0E55">
              <w:rPr>
                <w:rFonts w:ascii="Times New Roman" w:hAnsi="Times New Roman"/>
              </w:rPr>
              <w:t>-технологий в профориентационную деятельность"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24.04.2018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Отчетный концерт коллективов ЦТиО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3-я декада апреля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Открытое Первенство ШСК по пионерболу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Даты уточняются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РОЦ ШСК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на базе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  <w:lang w:eastAsia="ru-RU"/>
              </w:rPr>
              <w:t>ГБОУ № 322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Е.Н. Лебедева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  <w:lang w:eastAsia="ru-RU"/>
              </w:rPr>
              <w:t xml:space="preserve">директор ГБОУ № 322 </w:t>
            </w:r>
            <w:r w:rsidR="005A7BC1">
              <w:rPr>
                <w:rFonts w:ascii="Times New Roman" w:hAnsi="Times New Roman"/>
                <w:lang w:eastAsia="ru-RU"/>
              </w:rPr>
              <w:t>Т.Н. Васильева</w:t>
            </w:r>
            <w:r w:rsidRPr="00EA0E55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EA0E55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768">
              <w:rPr>
                <w:rFonts w:ascii="Times New Roman" w:hAnsi="Times New Roman"/>
                <w:b/>
              </w:rPr>
              <w:t>Май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- соблюдение требований федерального законодательства в части реализации статьи 45 «Защита прав обучающихся, родителей несовершеннолетних обучающихся» (деятельность Комиссии по урегулированию споров между участниками образовательного процесса);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14.05.-31.05.2018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№№ 82, 102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«Организация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питания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школьников»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21.05.-31.05.2018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 № 236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проверка: «Реализация ФГОС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в образовательной организации» 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21.05.-31.05.2018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ГБДОУ № 82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. ОО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пец. ОО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методисты ИМЦ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 фестиваль «Купчинские первоцветы»</w:t>
            </w:r>
          </w:p>
        </w:tc>
        <w:tc>
          <w:tcPr>
            <w:tcW w:w="1530" w:type="dxa"/>
          </w:tcPr>
          <w:p w:rsidR="00BF394C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 Иванова</w:t>
            </w:r>
            <w:r w:rsidR="00BF394C" w:rsidRPr="00FD5768">
              <w:rPr>
                <w:rFonts w:ascii="Times New Roman" w:hAnsi="Times New Roman"/>
              </w:rPr>
              <w:t>, зам. нач.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</w:rPr>
              <w:t>. ОО;</w:t>
            </w:r>
          </w:p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Худова В.В.,</w:t>
            </w:r>
          </w:p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Юрченко Т.И.,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зав. ГБДОУ № 83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lastRenderedPageBreak/>
              <w:t>Мероприятия</w:t>
            </w:r>
          </w:p>
        </w:tc>
      </w:tr>
      <w:tr w:rsidR="00BF394C" w:rsidRPr="00FD5768" w:rsidTr="009248E6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Итоговое совещание заведующих ГДОУ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Итоги. Проблемы. Перспективы.</w:t>
            </w:r>
          </w:p>
        </w:tc>
        <w:tc>
          <w:tcPr>
            <w:tcW w:w="1530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30.05.2018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Е.Н. Гавриленко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Е.М. Иванова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 зам. нач.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пец. ОО; </w:t>
            </w:r>
            <w:r w:rsidR="005A7BC1">
              <w:rPr>
                <w:rFonts w:ascii="Times New Roman" w:hAnsi="Times New Roman"/>
              </w:rPr>
              <w:t>А.И. </w:t>
            </w:r>
            <w:proofErr w:type="spellStart"/>
            <w:r w:rsidR="005A7BC1">
              <w:rPr>
                <w:rFonts w:ascii="Times New Roman" w:hAnsi="Times New Roman"/>
              </w:rPr>
              <w:t>Леонович</w:t>
            </w:r>
            <w:proofErr w:type="spellEnd"/>
            <w:r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Подготовка и сдача в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информации о работе Комиссии по комплектованию ГДОУ.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- Анализ комплектования групп компенсирующей направленности.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Совещание с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заведующими дежурных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ГБДОУ «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t>Актуальные вопросы организации отдыха дошкольников, остающихся в городе»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23.05.2018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pacing w:val="-2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bCs/>
                <w:spacing w:val="-2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bCs/>
                <w:spacing w:val="-2"/>
                <w:lang w:eastAsia="ru-RU"/>
              </w:rPr>
              <w:t>, 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Общее родительское собрание ГБДОУ «Лесное» Организация работы ГБДОУ «Лесное» в летний период 2018 года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10.05.</w:t>
            </w:r>
            <w:r w:rsidRPr="00FD5768">
              <w:rPr>
                <w:rFonts w:ascii="Times New Roman" w:hAnsi="Times New Roman"/>
                <w:lang w:eastAsia="ru-RU"/>
              </w:rPr>
              <w:t>-11.05.2018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pacing w:val="-2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bCs/>
                <w:spacing w:val="-2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bCs/>
                <w:spacing w:val="-2"/>
                <w:lang w:eastAsia="ru-RU"/>
              </w:rPr>
              <w:t>, 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Мониторинг выполнения квот путевок по всем видам организации отдыха детей и молодежи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Анализ и подготовка отчета о вакансиях педагогических работников ГОУ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25.05.18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Подготовка проекта распоряжения администрации Фрунзенского района 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 предоставлении мер социальной поддержки в части предоставления/прекращения</w:t>
            </w:r>
            <w:r w:rsidR="00E362B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t>компенсации за проезд;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31.05.18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Подготовка</w:t>
            </w:r>
            <w:r w:rsidR="00E362B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ходатайств на награждение руководителей и работников системы образования в связи с </w:t>
            </w:r>
            <w:r>
              <w:rPr>
                <w:rFonts w:ascii="Times New Roman" w:hAnsi="Times New Roman"/>
                <w:color w:val="000000"/>
                <w:lang w:eastAsia="ru-RU"/>
              </w:rPr>
              <w:t>юбилейными датами (с 50-ти лет)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31.05.18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Совещание заместителей руководителей ОУ по УВР «Актуальные вопросы завершения учебного года. Организация и проведение основного этапа ГИА 2018.»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18.05.2018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- Согласование пакета документов учащихся 9 классов с ОВЗ для проведения государственной (итоговой) </w:t>
            </w:r>
            <w:r w:rsidRPr="00FD5768">
              <w:rPr>
                <w:rFonts w:ascii="Times New Roman" w:hAnsi="Times New Roman"/>
                <w:shd w:val="clear" w:color="auto" w:fill="FFFFFF"/>
              </w:rPr>
              <w:lastRenderedPageBreak/>
              <w:t>аттестации.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Согласование пакета документов выпускников 11 классов с ОВЗ для проведения государственной (итоговой) аттестации.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Анализ комплектования сети первых классов на 2018 год.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Организация и проведение основного этапа ГИА-2018 (подготовка ППЭ).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lastRenderedPageBreak/>
              <w:t xml:space="preserve"> До 10 мая</w:t>
            </w:r>
          </w:p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До 10 мая</w:t>
            </w:r>
          </w:p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До 30 мая</w:t>
            </w:r>
          </w:p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Прием отчета и данных для формирования в районной базе разделов: сетевые показатели, движение обучающихся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BF394C" w:rsidRPr="00FD5768" w:rsidRDefault="00BF394C" w:rsidP="00CD7C25">
            <w:pPr>
              <w:tabs>
                <w:tab w:val="left" w:pos="30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По графику</w:t>
            </w:r>
          </w:p>
        </w:tc>
        <w:tc>
          <w:tcPr>
            <w:tcW w:w="1717" w:type="dxa"/>
          </w:tcPr>
          <w:p w:rsidR="00BF394C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>Контроль за</w:t>
            </w:r>
            <w:proofErr w:type="gramEnd"/>
            <w:r w:rsidRPr="00FD5768">
              <w:rPr>
                <w:rFonts w:ascii="Times New Roman" w:hAnsi="Times New Roman"/>
                <w:shd w:val="clear" w:color="auto" w:fill="FFFFFF"/>
              </w:rPr>
              <w:t xml:space="preserve"> организацией и проведением государственной итоговой аттестации обучающихся: 9 класс (ОГЭ), 11 класс (ЕГЭ, ГВЭ)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Консультации по формированию учебных планов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В течение месяца</w:t>
            </w:r>
          </w:p>
        </w:tc>
        <w:tc>
          <w:tcPr>
            <w:tcW w:w="1717" w:type="dxa"/>
          </w:tcPr>
          <w:p w:rsidR="00BF394C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394C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Совещание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для организаторов платных услуг в ГБОУ «Итоги проверки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работы платных образовательных услуг»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02.05.2018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Уточняется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О.Ю.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Итальянкина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пециалист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Совещание заместителей руководителей ГБОУ по ВР</w:t>
            </w:r>
          </w:p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Конференция «Итоги районной программы «Воспитание»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21.05.2018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Отдел образования, ИМЦ</w:t>
            </w:r>
          </w:p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Цикл мероприятий в ОУ, посвященных Дню рождения Санкт-Петербурга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242B75" w:rsidRDefault="00E362B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F394C" w:rsidRPr="00242B75">
              <w:rPr>
                <w:rFonts w:ascii="Times New Roman" w:hAnsi="Times New Roman"/>
              </w:rPr>
              <w:t>Отдел образования,</w:t>
            </w:r>
          </w:p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 xml:space="preserve"> ОУ района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Единый информационный день Детского телефона доверия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17.05.2018</w:t>
            </w:r>
          </w:p>
        </w:tc>
        <w:tc>
          <w:tcPr>
            <w:tcW w:w="1717" w:type="dxa"/>
          </w:tcPr>
          <w:p w:rsidR="00BF394C" w:rsidRPr="00242B75" w:rsidRDefault="00E362B0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F394C" w:rsidRPr="00242B75">
              <w:rPr>
                <w:rFonts w:ascii="Times New Roman" w:hAnsi="Times New Roman"/>
              </w:rPr>
              <w:t>Отдел образования, ЦППМСП</w:t>
            </w:r>
            <w:proofErr w:type="gramStart"/>
            <w:r w:rsidR="00BF394C" w:rsidRPr="00242B75">
              <w:rPr>
                <w:rFonts w:ascii="Times New Roman" w:hAnsi="Times New Roman"/>
              </w:rPr>
              <w:t>,</w:t>
            </w:r>
            <w:r w:rsidR="00BF394C" w:rsidRPr="00242B75">
              <w:rPr>
                <w:rFonts w:ascii="Times New Roman" w:hAnsi="Times New Roman"/>
                <w:lang w:eastAsia="ru-RU"/>
              </w:rPr>
              <w:t>О</w:t>
            </w:r>
            <w:proofErr w:type="gramEnd"/>
            <w:r w:rsidR="00BF394C" w:rsidRPr="00242B75">
              <w:rPr>
                <w:rFonts w:ascii="Times New Roman" w:hAnsi="Times New Roman"/>
                <w:lang w:eastAsia="ru-RU"/>
              </w:rPr>
              <w:t>У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F394C" w:rsidRPr="00242B75">
              <w:rPr>
                <w:rFonts w:ascii="Times New Roman" w:hAnsi="Times New Roman"/>
                <w:lang w:eastAsia="ru-RU"/>
              </w:rPr>
              <w:t>района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</w:rPr>
              <w:t xml:space="preserve">Подведение </w:t>
            </w:r>
            <w:proofErr w:type="gramStart"/>
            <w:r w:rsidRPr="00242B75">
              <w:rPr>
                <w:rFonts w:ascii="Times New Roman" w:hAnsi="Times New Roman"/>
              </w:rPr>
              <w:t>итогов деятельности районных методических объединений специалистов воспитательных служб</w:t>
            </w:r>
            <w:proofErr w:type="gramEnd"/>
            <w:r w:rsidRPr="00242B75">
              <w:rPr>
                <w:rFonts w:ascii="Times New Roman" w:hAnsi="Times New Roman"/>
              </w:rPr>
              <w:t xml:space="preserve"> и педагогов дополнительного образования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22.05.2018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Отдел образования,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Единый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242B75">
              <w:rPr>
                <w:rFonts w:ascii="Times New Roman" w:hAnsi="Times New Roman"/>
              </w:rPr>
              <w:t>день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242B75">
              <w:rPr>
                <w:rFonts w:ascii="Times New Roman" w:hAnsi="Times New Roman"/>
              </w:rPr>
              <w:t>детской дорожной безопасности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22.05.2018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  <w:lang w:eastAsia="ru-RU"/>
              </w:rPr>
              <w:t>Отдел образования, ОУ района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  <w:lang w:eastAsia="ru-RU"/>
              </w:rPr>
              <w:t>Праздничные мероприятия в ОУ «Последний звонок»</w:t>
            </w:r>
          </w:p>
        </w:tc>
        <w:tc>
          <w:tcPr>
            <w:tcW w:w="1530" w:type="dxa"/>
          </w:tcPr>
          <w:p w:rsidR="00BF394C" w:rsidRPr="00242B75" w:rsidRDefault="00E362B0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BF394C" w:rsidRPr="00242B75">
              <w:rPr>
                <w:rFonts w:ascii="Times New Roman" w:hAnsi="Times New Roman"/>
                <w:lang w:eastAsia="ru-RU"/>
              </w:rPr>
              <w:t>25.05.2018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ОУ района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Совет инновационно-экспериментальной деятельности «Инновационная деятельность ОУ Фрунзенского района в 2017/18 г»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18.05.2018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О.А. Римкявич</w:t>
            </w:r>
            <w:r>
              <w:rPr>
                <w:rFonts w:ascii="Times New Roman" w:hAnsi="Times New Roman"/>
                <w:lang w:eastAsia="ru-RU"/>
              </w:rPr>
              <w:t>ене, директор ИМЦ. Н.Н. Кузина,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методист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Совещание заместителей директоров по ШИС и руководителей ЦИО. Итоги учебного года 2017-2018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О.А. Римкявичене, директор ИМЦ</w:t>
            </w:r>
            <w:r w:rsidRPr="00EA0E55">
              <w:rPr>
                <w:rFonts w:ascii="Times New Roman" w:hAnsi="Times New Roman"/>
                <w:noProof/>
                <w:lang w:eastAsia="ru-RU"/>
              </w:rPr>
              <w:t xml:space="preserve"> ;</w:t>
            </w:r>
          </w:p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Т.Н. Назаренкова,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зам. директора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 xml:space="preserve">Совещание ответственных за ведение АИСУ «Параграф» ГБОУ. Актуализация данных на конец года. 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О.А. Римкявичене, директор ИМЦ</w:t>
            </w:r>
            <w:r w:rsidRPr="00EA0E55">
              <w:rPr>
                <w:rFonts w:ascii="Times New Roman" w:hAnsi="Times New Roman"/>
                <w:noProof/>
                <w:lang w:eastAsia="ru-RU"/>
              </w:rPr>
              <w:t>,</w:t>
            </w:r>
          </w:p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Т.Н. Назаренкова,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зам. директора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Мониторинговые исследования. Ведение сервиса электронного дневника на портале «Петербургское образование»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ГБОУ района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О.А. Римкявичене, директор ИМЦ</w:t>
            </w:r>
            <w:r w:rsidRPr="00EA0E55">
              <w:rPr>
                <w:rFonts w:ascii="Times New Roman" w:hAnsi="Times New Roman"/>
                <w:noProof/>
                <w:lang w:eastAsia="ru-RU"/>
              </w:rPr>
              <w:t xml:space="preserve"> ;</w:t>
            </w:r>
          </w:p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Т.Н. Назаренкова,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зам. директора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 xml:space="preserve">Совещание ответственных за размещение информации на публичной странице «Вести из ОУ». Итоги года. 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О.А. Римкявичене, директор ИМЦ</w:t>
            </w:r>
            <w:r w:rsidRPr="00EA0E55">
              <w:rPr>
                <w:rFonts w:ascii="Times New Roman" w:hAnsi="Times New Roman"/>
                <w:noProof/>
                <w:lang w:eastAsia="ru-RU"/>
              </w:rPr>
              <w:t xml:space="preserve"> ;</w:t>
            </w:r>
          </w:p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Т.Н. Назаренкова,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зам. директора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Подведение </w:t>
            </w:r>
            <w:proofErr w:type="gramStart"/>
            <w:r w:rsidRPr="00EA0E55">
              <w:rPr>
                <w:rFonts w:ascii="Times New Roman" w:hAnsi="Times New Roman"/>
              </w:rPr>
              <w:t>итогов деятельности районных методических объединений специалистов воспитательных служб</w:t>
            </w:r>
            <w:proofErr w:type="gramEnd"/>
            <w:r w:rsidRPr="00EA0E55">
              <w:rPr>
                <w:rFonts w:ascii="Times New Roman" w:hAnsi="Times New Roman"/>
              </w:rPr>
              <w:t xml:space="preserve"> и педагогов дополнительного образования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ИМЦ,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ДДЮТ,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ЦДЮТТ «Мотор»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ЦППМСП,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5A7BC1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Махрова</w:t>
            </w:r>
            <w:r w:rsidR="00EA0E55" w:rsidRPr="00EA0E55">
              <w:rPr>
                <w:rFonts w:ascii="Times New Roman" w:hAnsi="Times New Roman"/>
                <w:lang w:eastAsia="ru-RU"/>
              </w:rPr>
              <w:t>,</w:t>
            </w:r>
          </w:p>
          <w:p w:rsidR="00EA0E55" w:rsidRPr="00EA0E55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гл. специалист ОО,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 директор ИМЦ,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ДДЮТ, А.И. Шаталов директор ЦДЮТТ «Мотор»,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Т.Г. Селиванова, директор ЦППМСП В.В. Худова, 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EA0E55" w:rsidRPr="00EA0E55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ОУ, посвященные памятным датам и праздникам</w:t>
            </w:r>
            <w:r w:rsidR="00E36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0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РФ и СПб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Победы советского народа в Великой Отечественной войне 1941-1945 годов (1945 год)</w:t>
            </w:r>
          </w:p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09.05.2018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Праздник последнего звонка</w:t>
            </w:r>
          </w:p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25.05.2018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города - День основания Санкт-Петербурга</w:t>
            </w:r>
          </w:p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27.05.2018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A0E55">
              <w:rPr>
                <w:rFonts w:ascii="Times New Roman" w:hAnsi="Times New Roman"/>
                <w:b/>
                <w:lang w:eastAsia="ru-RU"/>
              </w:rPr>
              <w:t>Мероприятия районной программы «Воспитание»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Подведение итогов районной программы «ВОСПИТАНИЕ»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ОО,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ИМЦ,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ДДЮТ,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ЦДЮТТ «Мотор»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ЦППМСП,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Pr="00EA0E55" w:rsidRDefault="005A7BC1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Махрова</w:t>
            </w:r>
            <w:r w:rsidR="00EA0E55" w:rsidRPr="00EA0E55">
              <w:rPr>
                <w:rFonts w:ascii="Times New Roman" w:hAnsi="Times New Roman"/>
                <w:lang w:eastAsia="ru-RU"/>
              </w:rPr>
              <w:t>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гл. специалист ОО,</w:t>
            </w:r>
          </w:p>
          <w:p w:rsidR="00EA0E55" w:rsidRPr="00EA0E55" w:rsidRDefault="00EA0E55" w:rsidP="00EA0E5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 директор ИМЦ,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ДДЮТ, А.И. Шаталов директор ЦДЮТТ «Мотор»,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Т.Г. Селиванова, директор ЦППМСП В.В. Худова, 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Марафон интеллектуальных игр для учащихся 4-х классов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ИМЦ,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ГБОУ № 295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О.А. Римкявичене,</w:t>
            </w:r>
          </w:p>
          <w:p w:rsidR="00EA0E55" w:rsidRPr="00EA0E55" w:rsidRDefault="00EA0E55" w:rsidP="00EA0E55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директор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Районный проект «Звезда </w:t>
            </w:r>
            <w:r w:rsidRPr="00EA0E55">
              <w:rPr>
                <w:rFonts w:ascii="Times New Roman" w:hAnsi="Times New Roman"/>
              </w:rPr>
              <w:lastRenderedPageBreak/>
              <w:t>Победы», посвященный 72-</w:t>
            </w:r>
            <w:r>
              <w:rPr>
                <w:rFonts w:ascii="Times New Roman" w:hAnsi="Times New Roman"/>
              </w:rPr>
              <w:t>й годовщине</w:t>
            </w:r>
            <w:r w:rsidRPr="00EA0E55">
              <w:rPr>
                <w:rFonts w:ascii="Times New Roman" w:hAnsi="Times New Roman"/>
              </w:rPr>
              <w:t xml:space="preserve"> Победы советского народа в Великой Отечественной войне 1941-1945 гг.:</w:t>
            </w:r>
          </w:p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- акция «Гвоздика Памяти»;</w:t>
            </w:r>
          </w:p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- акция «Письмо ветерану»;</w:t>
            </w:r>
          </w:p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- акция «Открытка петербуржцам»;</w:t>
            </w:r>
          </w:p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- акция «Стена Памяти»;</w:t>
            </w:r>
          </w:p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- акция «Вахта Памяти»;</w:t>
            </w:r>
          </w:p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- акция «Равнение на подвиг»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lastRenderedPageBreak/>
              <w:t xml:space="preserve">01.05.2018 – </w:t>
            </w:r>
            <w:r w:rsidRPr="00EA0E55">
              <w:rPr>
                <w:rFonts w:ascii="Times New Roman" w:hAnsi="Times New Roman"/>
              </w:rPr>
              <w:lastRenderedPageBreak/>
              <w:t>11.05.2018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lastRenderedPageBreak/>
              <w:t>ГБОУ,</w:t>
            </w:r>
          </w:p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lastRenderedPageBreak/>
              <w:t>ГБДОУ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lastRenderedPageBreak/>
              <w:t xml:space="preserve">О.В. Федорова, </w:t>
            </w:r>
            <w:r w:rsidRPr="00EA0E55">
              <w:rPr>
                <w:rFonts w:ascii="Times New Roman" w:hAnsi="Times New Roman"/>
              </w:rPr>
              <w:lastRenderedPageBreak/>
              <w:t>директор 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Н.А. Комар,</w:t>
            </w:r>
          </w:p>
          <w:p w:rsidR="00EA0E55" w:rsidRPr="00EA0E55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Открытые лично-командные соревнования по авиамодельному спорту «Белые ночи – 2018» по моделям класса «Аэробот»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12.05.2018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A0E55">
              <w:rPr>
                <w:rFonts w:ascii="Times New Roman" w:eastAsia="Times New Roman" w:hAnsi="Times New Roman"/>
                <w:lang w:val="en-US" w:eastAsia="ru-RU"/>
              </w:rPr>
              <w:t>XXVII</w:t>
            </w:r>
            <w:r w:rsidRPr="00952E9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A0E55">
              <w:rPr>
                <w:rFonts w:ascii="Times New Roman" w:eastAsia="Times New Roman" w:hAnsi="Times New Roman"/>
                <w:lang w:eastAsia="ru-RU"/>
              </w:rPr>
              <w:t>Районный слет ДОО Фрунзенского района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0E55">
              <w:rPr>
                <w:rFonts w:ascii="Times New Roman" w:eastAsia="Times New Roman" w:hAnsi="Times New Roman"/>
                <w:lang w:eastAsia="ru-RU"/>
              </w:rPr>
              <w:t>15.05.2018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0E55">
              <w:rPr>
                <w:rFonts w:ascii="Times New Roman" w:eastAsia="Times New Roman" w:hAnsi="Times New Roman"/>
                <w:lang w:eastAsia="ru-RU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Н.А. Комар,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Контрольный туристский слет в рамках подготовки к летней оздоровительной кампании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17.05.2018 – 19.05.2018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Награждение ГБДОУ и ГБОУ по итогам районных мероприятий противопожарной направленности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17.05.2018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Н.А. Комар,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Спектакль театральной студии «Игра» для школьников района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26.05.2018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Районный проект «Маршрут памяти»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О.В. Федорова, директор ДДЮТ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Н.А. Комар,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A0E55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Мероприятия в рамках Всероссийской акции </w:t>
            </w:r>
          </w:p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«Внимание – дети!»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14.05.2018 - 31.05.2018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Шаталов И.А, директор ЦДЮТТ «Мотор»</w:t>
            </w:r>
          </w:p>
          <w:p w:rsidR="00EA0E55" w:rsidRPr="00EA0E55" w:rsidRDefault="00D242E1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EA0E55" w:rsidRPr="00EA0E55">
              <w:rPr>
                <w:rFonts w:ascii="Times New Roman" w:hAnsi="Times New Roman"/>
              </w:rPr>
              <w:t>, заведующий РОЦ БДД;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Круглый стол по итогам районного конкурса педагогического мастерства «Школа дорожных наук»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31.05.2018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</w:pPr>
            <w:r w:rsidRPr="00EA0E55">
              <w:rPr>
                <w:rFonts w:ascii="Times New Roman" w:hAnsi="Times New Roman"/>
              </w:rPr>
              <w:t>Шаталов И.А, директор ЦДЮТТ «Мотор»</w:t>
            </w:r>
          </w:p>
          <w:p w:rsidR="00EA0E55" w:rsidRPr="00EA0E55" w:rsidRDefault="00D242E1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EA0E55" w:rsidRPr="00EA0E55">
              <w:rPr>
                <w:rFonts w:ascii="Times New Roman" w:hAnsi="Times New Roman"/>
              </w:rPr>
              <w:t>, заведующий РОЦ БДД;</w:t>
            </w:r>
          </w:p>
        </w:tc>
      </w:tr>
      <w:tr w:rsidR="00EA0E55" w:rsidRPr="00EA0E55" w:rsidTr="00EA0E5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Итоговое районное мероприятие подросткового добровольческого движения «Наше будущее в наших руках». Подведение итогов за 2017-2018 учебный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17.05.2018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Дом молодежи, ЦППМСП, 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Т.Г. Селиванова, директор ЦППМСП</w:t>
            </w:r>
          </w:p>
        </w:tc>
      </w:tr>
      <w:tr w:rsidR="00EA0E55" w:rsidRPr="00EA0E55" w:rsidTr="00EA0E55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Подведение итогов участия ОУ района во Всероссийской </w:t>
            </w:r>
            <w:r w:rsidRPr="00EA0E55">
              <w:rPr>
                <w:rFonts w:ascii="Times New Roman" w:hAnsi="Times New Roman"/>
              </w:rPr>
              <w:lastRenderedPageBreak/>
              <w:t>добровольческой акции «Весенняя неделя добра - 2018»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lastRenderedPageBreak/>
              <w:t>В течени</w:t>
            </w:r>
            <w:proofErr w:type="gramStart"/>
            <w:r w:rsidRPr="00EA0E55">
              <w:rPr>
                <w:rFonts w:ascii="Times New Roman" w:hAnsi="Times New Roman"/>
              </w:rPr>
              <w:t>и</w:t>
            </w:r>
            <w:proofErr w:type="gramEnd"/>
            <w:r w:rsidRPr="00EA0E55">
              <w:rPr>
                <w:rFonts w:ascii="Times New Roman" w:hAnsi="Times New Roman"/>
              </w:rPr>
              <w:t xml:space="preserve"> месяца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ЦППМСП, ГБОУ </w:t>
            </w:r>
            <w:r w:rsidRPr="00EA0E55">
              <w:rPr>
                <w:rFonts w:ascii="Times New Roman" w:hAnsi="Times New Roman"/>
              </w:rPr>
              <w:lastRenderedPageBreak/>
              <w:t>Фрунзенского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lastRenderedPageBreak/>
              <w:t>Т.Г. Селиванова, директор ЦППМСП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Концерт, посвященный </w:t>
            </w:r>
            <w:r w:rsidRPr="00EA0E55">
              <w:rPr>
                <w:rFonts w:ascii="Times New Roman" w:hAnsi="Times New Roman"/>
                <w:bCs/>
              </w:rPr>
              <w:t>Дню Победы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07.05.2018, 08.05.2017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Районный </w:t>
            </w:r>
            <w:proofErr w:type="spellStart"/>
            <w:r w:rsidRPr="00EA0E55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EA0E55">
              <w:rPr>
                <w:rFonts w:ascii="Times New Roman" w:hAnsi="Times New Roman"/>
              </w:rPr>
              <w:t xml:space="preserve"> конкурс «Эталон»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14.05.2018 - 16.05.2018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Празднично-игровая программа, посвященная Дню семьи, «Петербургская семья»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17.05.2018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Городская викторина «Петербургские ассамблеи» для дошкольников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19.05.2018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EA0E55">
              <w:rPr>
                <w:bCs/>
                <w:color w:val="auto"/>
                <w:sz w:val="22"/>
                <w:szCs w:val="22"/>
              </w:rPr>
              <w:t>Районный конкурс рисунка на асфальте для учащихся ГБОУ Фрунзенского района Санкт-Петербурга «Как прекрасен этот мир – посмотри!», посвященный Дню защиты детей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EA0E55">
              <w:rPr>
                <w:color w:val="auto"/>
                <w:sz w:val="22"/>
                <w:szCs w:val="22"/>
              </w:rPr>
              <w:t>15.05.2018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Итоговый семинар для руководителей ШСК и педагогов дополнительного образования «Успехи, достижения, перспективы»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14.05.2018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РОЦ ШСК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на базе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  <w:lang w:eastAsia="ru-RU"/>
              </w:rPr>
              <w:t>ГБОУ № 322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Е.Н. Лебедева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директор ГБОУ №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EA0E55">
              <w:rPr>
                <w:rFonts w:ascii="Times New Roman" w:hAnsi="Times New Roman"/>
                <w:lang w:eastAsia="ru-RU"/>
              </w:rPr>
              <w:t xml:space="preserve">322 </w:t>
            </w:r>
            <w:r w:rsidR="005A7BC1">
              <w:rPr>
                <w:rFonts w:ascii="Times New Roman" w:hAnsi="Times New Roman"/>
                <w:lang w:eastAsia="ru-RU"/>
              </w:rPr>
              <w:t>Т.Н. Васильева</w:t>
            </w:r>
            <w:r w:rsidRPr="00EA0E55">
              <w:rPr>
                <w:rFonts w:ascii="Times New Roman" w:hAnsi="Times New Roman"/>
                <w:lang w:eastAsia="ru-RU"/>
              </w:rPr>
              <w:t>, руководитель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Июнь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- соблюдение требований федерального законодательства в части реализации статьи 45 «Защита прав обучающихся, родителей несовершеннолетних обучающихся» (деятельность Комиссии по урегулированию споров между участниками образовательного процесса);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11.06.-22.06.2018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 89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</w:tc>
      </w:tr>
      <w:tr w:rsidR="00BF394C" w:rsidRPr="00FD5768" w:rsidTr="00AD1AD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Анализ комплектования дежурных садов.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Вопросы организации питания 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lastRenderedPageBreak/>
              <w:t>в дежурных ДОУ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Организация отдыха детей и подростков в условиях загородных и городских лагерей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color w:val="000000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color w:val="000000"/>
                <w:lang w:eastAsia="ru-RU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lastRenderedPageBreak/>
              <w:t>вед</w:t>
            </w:r>
            <w:proofErr w:type="gramStart"/>
            <w:r w:rsidRPr="00FD5768">
              <w:rPr>
                <w:rFonts w:ascii="Times New Roman" w:hAnsi="Times New Roman"/>
                <w:color w:val="000000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color w:val="000000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color w:val="000000"/>
                <w:lang w:eastAsia="ru-RU"/>
              </w:rPr>
              <w:t>пец.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А.И. </w:t>
            </w:r>
            <w:proofErr w:type="spellStart"/>
            <w:r>
              <w:rPr>
                <w:rFonts w:ascii="Times New Roman" w:hAnsi="Times New Roman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«Организация отдыха и оздоровления детей и подростков»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 при ГБОУ (уточняются), ГБДОУ «Лесное» ДДЮТ (как опорный центр по организации нестационарного отдыха)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bCs/>
                <w:lang w:eastAsia="ru-RU"/>
              </w:rPr>
              <w:t>, начальник сектора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Мероприятия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Совещание заведующих ГБДОУ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«Работа ГБДОУ в летний период. Подготовка учреждений к новому учебному году»</w:t>
            </w:r>
          </w:p>
        </w:tc>
        <w:tc>
          <w:tcPr>
            <w:tcW w:w="1530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27.06.2018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Е.Н. Гавриленко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Е.М. Иванова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 зам. нач.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пец. ОО; </w:t>
            </w:r>
            <w:r w:rsidR="005A7BC1">
              <w:rPr>
                <w:rFonts w:ascii="Times New Roman" w:hAnsi="Times New Roman"/>
              </w:rPr>
              <w:t>А.И. </w:t>
            </w:r>
            <w:proofErr w:type="spellStart"/>
            <w:r w:rsidR="005A7BC1">
              <w:rPr>
                <w:rFonts w:ascii="Times New Roman" w:hAnsi="Times New Roman"/>
              </w:rPr>
              <w:t>Леонович</w:t>
            </w:r>
            <w:proofErr w:type="spellEnd"/>
            <w:r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Совещание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 xml:space="preserve">заведующих </w:t>
            </w:r>
            <w:r>
              <w:rPr>
                <w:rFonts w:ascii="Times New Roman" w:hAnsi="Times New Roman"/>
                <w:lang w:eastAsia="ru-RU"/>
              </w:rPr>
              <w:t>дежурных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ГБДОУ «Работа ГДОУ в летний период»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bCs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bCs/>
                <w:lang w:eastAsia="ru-RU"/>
              </w:rPr>
              <w:t>, 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Организация школьных мероприятий ГОЛ, обеспечение участия в районных и городских мероприятиях, посвящённых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Международному дню защиты детей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01.06.2017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Н.В. Головин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ОО;</w:t>
            </w:r>
          </w:p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О.А. Федорова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сектора;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ГБОУ</w:t>
            </w:r>
          </w:p>
        </w:tc>
      </w:tr>
      <w:tr w:rsidR="00BF394C" w:rsidRPr="00FD5768" w:rsidTr="009248E6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Всемирный день охраны окружающей среды. Организация школьных мероприятий, обеспечение участия в районных и городских мероприятиях.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05.06.2017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Н.В. Головин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ОО;</w:t>
            </w:r>
          </w:p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О.А. Федорова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сектора;</w:t>
            </w:r>
          </w:p>
          <w:p w:rsidR="00BF394C" w:rsidRPr="00FD5768" w:rsidRDefault="00BF394C" w:rsidP="00CD7C2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ГБОУ</w:t>
            </w:r>
          </w:p>
        </w:tc>
      </w:tr>
      <w:tr w:rsidR="00BF394C" w:rsidRPr="00FD5768" w:rsidTr="009248E6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русского языка – Пушкинский день России. Организация школьных мероприятий, обеспечение участия в районных и городских мероприятиях.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06.06.2017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Н.В. Головин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ОО;</w:t>
            </w:r>
          </w:p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О.А. Федорова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ОО;</w:t>
            </w:r>
          </w:p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сектора;</w:t>
            </w:r>
          </w:p>
          <w:p w:rsidR="00BF394C" w:rsidRPr="00FD5768" w:rsidRDefault="00BF394C" w:rsidP="00CD7C2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руководители ГБОУ </w:t>
            </w:r>
          </w:p>
        </w:tc>
      </w:tr>
      <w:tr w:rsidR="00BF394C" w:rsidRPr="00FD5768" w:rsidTr="009248E6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России. Организация школьных мероприятий, обеспечение участия в районных и городских мероприятиях.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09.06.2017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Н.В. Головин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ОО;</w:t>
            </w:r>
          </w:p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О.А. Федорова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ОО;</w:t>
            </w:r>
          </w:p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сектора;</w:t>
            </w:r>
          </w:p>
          <w:p w:rsidR="00BF394C" w:rsidRPr="00FD5768" w:rsidRDefault="00BF394C" w:rsidP="00CD7C2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ГБОУ</w:t>
            </w:r>
          </w:p>
        </w:tc>
      </w:tr>
      <w:tr w:rsidR="00BF394C" w:rsidRPr="00FD5768" w:rsidTr="009248E6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День памяти и скорби. </w:t>
            </w:r>
            <w:r w:rsidRPr="00FD5768">
              <w:rPr>
                <w:rFonts w:ascii="Times New Roman" w:hAnsi="Times New Roman"/>
                <w:lang w:eastAsia="ru-RU"/>
              </w:rPr>
              <w:lastRenderedPageBreak/>
              <w:t>Организация школьных мероприятий, обеспечение участия в районных и городских мероприятиях.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lastRenderedPageBreak/>
              <w:t>22.06.2017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Н.В. Головин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lastRenderedPageBreak/>
              <w:t>гл. специалист ОО;</w:t>
            </w:r>
          </w:p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О.А. Федорова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ОО;</w:t>
            </w:r>
          </w:p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сектора;</w:t>
            </w:r>
          </w:p>
          <w:p w:rsidR="00BF394C" w:rsidRPr="00FD5768" w:rsidRDefault="00BF394C" w:rsidP="00CD7C2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ГБОУ</w:t>
            </w:r>
          </w:p>
        </w:tc>
      </w:tr>
      <w:tr w:rsidR="00BF394C" w:rsidRPr="00FD5768" w:rsidTr="009248E6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Мероприятия, посвященные Международному дню борьбы с наркоманией и наркобизнесом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Рисунки на асфальте «Жизнь прекрасна!»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</w:t>
            </w:r>
          </w:p>
        </w:tc>
        <w:tc>
          <w:tcPr>
            <w:tcW w:w="2409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Т.Г. Селиванова, директор ЦПМСС;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Л.М. Аксёнова,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зав. Отделом ОПППН, </w:t>
            </w:r>
            <w:r w:rsidR="005A7BC1"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 w:rsidR="005A7BC1"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ГБОУ</w:t>
            </w:r>
          </w:p>
        </w:tc>
      </w:tr>
      <w:tr w:rsidR="00BF394C" w:rsidRPr="00FD5768" w:rsidTr="009248E6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Профилактические мероприятия в загородных лагерях 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табакокурение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 xml:space="preserve">, наркозависимость,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девиантное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 xml:space="preserve"> поведение, алкоголизм)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запросу ДОЛ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ДОЛ</w:t>
            </w:r>
          </w:p>
        </w:tc>
        <w:tc>
          <w:tcPr>
            <w:tcW w:w="2409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Т.Г. Селиванова, директор ЦПМСС;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Л.М. Аксёнова,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зав. Отделом ОПППН, </w:t>
            </w:r>
            <w:r w:rsidR="005A7BC1"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 w:rsidR="005A7BC1"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ГБОУ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9248E6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Мониторинг выполнения квот путевок по всем видам организации отдыха детей и молодежи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Анализ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и подготовка информации для распоряжения об установлении надбавок к должностному окладу руководителям ОУ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25.06.18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Н.Н </w:t>
            </w:r>
            <w:proofErr w:type="spellStart"/>
            <w:r w:rsidRPr="00FD5768"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D5768">
              <w:rPr>
                <w:rFonts w:ascii="Times New Roman" w:hAnsi="Times New Roman" w:cs="Times New Roman"/>
                <w:sz w:val="22"/>
                <w:szCs w:val="22"/>
              </w:rPr>
              <w:t>Подготовка отчета по антикоррупционному мониторингу за 1 полугодие 2018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22.06.18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Н.Н </w:t>
            </w:r>
            <w:proofErr w:type="spellStart"/>
            <w:r w:rsidRPr="00FD5768">
              <w:rPr>
                <w:rFonts w:ascii="Times New Roman" w:hAnsi="Times New Roman"/>
                <w:color w:val="000000"/>
                <w:lang w:eastAsia="ru-RU"/>
              </w:rPr>
              <w:t>Ярчевская</w:t>
            </w:r>
            <w:proofErr w:type="spellEnd"/>
            <w:r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>Контроль за</w:t>
            </w:r>
            <w:proofErr w:type="gramEnd"/>
            <w:r w:rsidRPr="00FD5768">
              <w:rPr>
                <w:rFonts w:ascii="Times New Roman" w:hAnsi="Times New Roman"/>
                <w:shd w:val="clear" w:color="auto" w:fill="FFFFFF"/>
              </w:rPr>
              <w:t xml:space="preserve"> организацией и проведением государственной итоговой аттестации обучающихся: 9 класс (ОГЭ), 11 класс (ЕГЭ, ГВЭ)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Консультации по формированию учебных планов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Совещание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ответственных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за реализацию программы «Доступная среда» в ГБОУ «Актуальные вопросы организации работы по обеспечению условий доступности для инвалидов. Современные подходы к обеспечению доступности объектов социальной инфраструктуры и услуг для инвалидов»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06.06.2018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О. Ю.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Итальянкина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ведущий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Совещание заместителей руководителей ГБОУ по ВР</w:t>
            </w:r>
          </w:p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 xml:space="preserve">Организация мероприятий: «Выпускные вечера», </w:t>
            </w:r>
          </w:p>
          <w:p w:rsidR="00BF394C" w:rsidRPr="00242B75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lastRenderedPageBreak/>
              <w:t xml:space="preserve"> «Алые паруса».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15.06.2018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Отдел образования, ИМЦ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 xml:space="preserve">Праздник выпускников </w:t>
            </w:r>
            <w:r>
              <w:rPr>
                <w:rFonts w:ascii="Times New Roman" w:hAnsi="Times New Roman"/>
                <w:lang w:eastAsia="ru-RU"/>
              </w:rPr>
              <w:t xml:space="preserve">петербургских школ </w:t>
            </w:r>
            <w:r w:rsidRPr="00242B75">
              <w:rPr>
                <w:rFonts w:ascii="Times New Roman" w:hAnsi="Times New Roman"/>
                <w:lang w:eastAsia="ru-RU"/>
              </w:rPr>
              <w:t>«Алые паруса»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26.06-27.06.2018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Отдел образования, ОУ района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Профилактическая акция «Внимание –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242B75">
              <w:rPr>
                <w:rFonts w:ascii="Times New Roman" w:hAnsi="Times New Roman"/>
                <w:lang w:eastAsia="ru-RU"/>
              </w:rPr>
              <w:t>дети».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01.06.2018</w:t>
            </w: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>
              <w:rPr>
                <w:rFonts w:ascii="Times New Roman" w:hAnsi="Times New Roman"/>
              </w:rPr>
              <w:t>, гл. специалист ОО,</w:t>
            </w:r>
          </w:p>
          <w:p w:rsidR="00BF394C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242B75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Праздничное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242B75">
              <w:rPr>
                <w:rFonts w:ascii="Times New Roman" w:hAnsi="Times New Roman"/>
                <w:lang w:eastAsia="ru-RU"/>
              </w:rPr>
              <w:t>мероприятие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242B75">
              <w:rPr>
                <w:rFonts w:ascii="Times New Roman" w:hAnsi="Times New Roman"/>
                <w:lang w:eastAsia="ru-RU"/>
              </w:rPr>
              <w:t>«Бал медалистов»</w:t>
            </w:r>
          </w:p>
        </w:tc>
        <w:tc>
          <w:tcPr>
            <w:tcW w:w="1530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</w:tcPr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Отдел образования, ОУ района</w:t>
            </w:r>
          </w:p>
        </w:tc>
        <w:tc>
          <w:tcPr>
            <w:tcW w:w="2409" w:type="dxa"/>
          </w:tcPr>
          <w:p w:rsidR="00BF394C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BF394C">
              <w:rPr>
                <w:rFonts w:ascii="Times New Roman" w:hAnsi="Times New Roman"/>
              </w:rPr>
              <w:t xml:space="preserve">, начальник ОО, </w:t>
            </w:r>
            <w:r w:rsidR="005A7BC1">
              <w:rPr>
                <w:rFonts w:ascii="Times New Roman" w:hAnsi="Times New Roman"/>
              </w:rPr>
              <w:t>Н.Н. Махрова</w:t>
            </w:r>
            <w:r w:rsidR="00BF394C">
              <w:rPr>
                <w:rFonts w:ascii="Times New Roman" w:hAnsi="Times New Roman"/>
              </w:rPr>
              <w:t>,</w:t>
            </w:r>
          </w:p>
          <w:p w:rsidR="00BF394C" w:rsidRPr="00242B75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Совещание ответственных за работу с АИСУ «ПараГраф» в ГБОУ Работа с программой печати аттестатов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О.А. Римкявичене, директор ИМЦ;</w:t>
            </w:r>
          </w:p>
          <w:p w:rsid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Назаренкова,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зам. директора ИМЦ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А.В. Ахуткин, методист ЦИО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Мониторинговые исследования</w:t>
            </w:r>
          </w:p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Мониторинг сайтов ОУ района на соответствие требованиям федерального законодательства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О.А. Римкявичене, директор ИМЦ;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Т.Н.Назаренкова,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зам. директора ИМЦ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noProof/>
                <w:lang w:eastAsia="ru-RU"/>
              </w:rPr>
              <w:t>Ю.Р. Афанасьева, Н.В. Уанс, методисты ЦИО ИМЦ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EA0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ОУ, посвященные памятным датам и праздникам</w:t>
            </w:r>
            <w:r w:rsidR="00E36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0E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РФ и СПб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прорыва морской минной блокады Ленинграда</w:t>
            </w:r>
          </w:p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05.06.2018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ГОЛ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рождения Петра Первого</w:t>
            </w:r>
          </w:p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09.06.2018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ГОЛ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памяти Святого праведног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о Иоа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нна Кронштадтского</w:t>
            </w:r>
          </w:p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14.09.2018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ГОЛ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памяти и скорби - день начала Великой Отечественной войны (1941 год)</w:t>
            </w:r>
          </w:p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22.06.2018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ГОЛ</w:t>
            </w:r>
          </w:p>
        </w:tc>
      </w:tr>
      <w:tr w:rsidR="00EA0E55" w:rsidRPr="00FD5768" w:rsidTr="00EA0E55">
        <w:tc>
          <w:tcPr>
            <w:tcW w:w="828" w:type="dxa"/>
            <w:gridSpan w:val="2"/>
          </w:tcPr>
          <w:p w:rsidR="00EA0E55" w:rsidRPr="00FD5768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партизан и подпольщиков</w:t>
            </w:r>
          </w:p>
          <w:p w:rsidR="00EA0E55" w:rsidRPr="00FD5768" w:rsidRDefault="00EA0E55" w:rsidP="00EA0E5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29.06.2018</w:t>
            </w:r>
          </w:p>
        </w:tc>
        <w:tc>
          <w:tcPr>
            <w:tcW w:w="1717" w:type="dxa"/>
          </w:tcPr>
          <w:p w:rsidR="00EA0E55" w:rsidRPr="00FD5768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</w:t>
            </w:r>
          </w:p>
        </w:tc>
        <w:tc>
          <w:tcPr>
            <w:tcW w:w="2409" w:type="dxa"/>
          </w:tcPr>
          <w:p w:rsidR="00EA0E55" w:rsidRPr="00FD5768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ГОЛ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EA0E55" w:rsidRPr="00EA0E55" w:rsidRDefault="00EA0E55" w:rsidP="00EA0E5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A0E55">
              <w:rPr>
                <w:rFonts w:ascii="Times New Roman" w:hAnsi="Times New Roman"/>
                <w:b/>
                <w:lang w:eastAsia="ru-RU"/>
              </w:rPr>
              <w:t>Мероприятия районной программы «Воспитание»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 xml:space="preserve">Мероприятия и </w:t>
            </w:r>
            <w:proofErr w:type="spellStart"/>
            <w:r w:rsidRPr="00EA0E55">
              <w:rPr>
                <w:rFonts w:ascii="Times New Roman" w:hAnsi="Times New Roman"/>
              </w:rPr>
              <w:t>агитпробег</w:t>
            </w:r>
            <w:proofErr w:type="spellEnd"/>
            <w:r w:rsidRPr="00EA0E55">
              <w:rPr>
                <w:rFonts w:ascii="Times New Roman" w:hAnsi="Times New Roman"/>
              </w:rPr>
              <w:t xml:space="preserve"> «Сохраним жизнь!» (в День защиты детей) в рамках Всероссийской акции «</w:t>
            </w:r>
            <w:proofErr w:type="gramStart"/>
            <w:r w:rsidRPr="00EA0E55">
              <w:rPr>
                <w:rFonts w:ascii="Times New Roman" w:hAnsi="Times New Roman"/>
              </w:rPr>
              <w:t>Внимание-дети</w:t>
            </w:r>
            <w:proofErr w:type="gramEnd"/>
            <w:r w:rsidRPr="00EA0E55">
              <w:rPr>
                <w:rFonts w:ascii="Times New Roman" w:hAnsi="Times New Roman"/>
              </w:rPr>
              <w:t>!»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01.06.2018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А.И. Шаталов,</w:t>
            </w:r>
          </w:p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</w:pPr>
            <w:r w:rsidRPr="00EA0E55">
              <w:rPr>
                <w:rFonts w:ascii="Times New Roman" w:hAnsi="Times New Roman"/>
              </w:rPr>
              <w:t>директор ЦДЮТТ «Мотор»</w:t>
            </w:r>
          </w:p>
          <w:p w:rsidR="00EA0E55" w:rsidRPr="00EA0E55" w:rsidRDefault="00D242E1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EA0E55" w:rsidRPr="00EA0E55">
              <w:rPr>
                <w:rFonts w:ascii="Times New Roman" w:hAnsi="Times New Roman"/>
              </w:rPr>
              <w:t>, заведующий РОЦ БДД;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Игровые досуговые программы «Азбука дорожного движения» в ГОЛ, ДОУ района (по заявкам)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04.06.2018 - 29.06.2018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E55">
              <w:rPr>
                <w:rFonts w:ascii="Times New Roman" w:hAnsi="Times New Roman"/>
              </w:rPr>
              <w:t>Шаталов И.А, директор ЦДЮТТ «Мотор»</w:t>
            </w:r>
          </w:p>
          <w:p w:rsidR="00EA0E55" w:rsidRPr="00EA0E55" w:rsidRDefault="00D242E1" w:rsidP="00EA0E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EA0E55" w:rsidRPr="00EA0E55">
              <w:rPr>
                <w:rFonts w:ascii="Times New Roman" w:hAnsi="Times New Roman"/>
              </w:rPr>
              <w:t>, заведующий РОЦ БДД;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 xml:space="preserve">Профилактические </w:t>
            </w:r>
            <w:r w:rsidRPr="00EA0E55">
              <w:rPr>
                <w:rFonts w:ascii="Times New Roman" w:hAnsi="Times New Roman"/>
                <w:lang w:eastAsia="ru-RU"/>
              </w:rPr>
              <w:lastRenderedPageBreak/>
              <w:t xml:space="preserve">мероприятия в загородных лагерях 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lastRenderedPageBreak/>
              <w:t>04.06.2018-</w:t>
            </w:r>
            <w:r w:rsidRPr="00EA0E55">
              <w:rPr>
                <w:rFonts w:ascii="Times New Roman" w:hAnsi="Times New Roman"/>
                <w:lang w:eastAsia="ru-RU"/>
              </w:rPr>
              <w:lastRenderedPageBreak/>
              <w:t>15.06.2018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lastRenderedPageBreak/>
              <w:t xml:space="preserve">Детские </w:t>
            </w:r>
            <w:r w:rsidRPr="00EA0E55">
              <w:rPr>
                <w:rFonts w:ascii="Times New Roman" w:hAnsi="Times New Roman"/>
                <w:lang w:eastAsia="ru-RU"/>
              </w:rPr>
              <w:lastRenderedPageBreak/>
              <w:t>оздоровительные лагеря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lastRenderedPageBreak/>
              <w:t xml:space="preserve">Т.Г. Селиванова, </w:t>
            </w:r>
            <w:r w:rsidRPr="00EA0E55">
              <w:rPr>
                <w:rFonts w:ascii="Times New Roman" w:hAnsi="Times New Roman"/>
                <w:lang w:eastAsia="ru-RU"/>
              </w:rPr>
              <w:lastRenderedPageBreak/>
              <w:t>директор ЦППМСП;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Л.М. Аксёнова,</w:t>
            </w:r>
          </w:p>
          <w:p w:rsidR="00EA0E55" w:rsidRPr="00EA0E55" w:rsidRDefault="00EA0E55" w:rsidP="00EA0E5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зав. отделом ОПППН, Л.В. </w:t>
            </w:r>
            <w:proofErr w:type="spellStart"/>
            <w:r w:rsidRPr="00EA0E55">
              <w:rPr>
                <w:rFonts w:ascii="Times New Roman" w:hAnsi="Times New Roman"/>
                <w:lang w:eastAsia="ru-RU"/>
              </w:rPr>
              <w:t>Шеенкова</w:t>
            </w:r>
            <w:proofErr w:type="spellEnd"/>
            <w:r w:rsidRPr="00EA0E55">
              <w:rPr>
                <w:rFonts w:ascii="Times New Roman" w:hAnsi="Times New Roman"/>
                <w:lang w:eastAsia="ru-RU"/>
              </w:rPr>
              <w:t>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нач. сектора ОО,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руководители ГБОУ</w:t>
            </w:r>
          </w:p>
        </w:tc>
      </w:tr>
      <w:tr w:rsidR="00EA0E55" w:rsidRPr="00EA0E55" w:rsidTr="00EA0E55">
        <w:tc>
          <w:tcPr>
            <w:tcW w:w="828" w:type="dxa"/>
            <w:gridSpan w:val="2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Мероприятия, посвященные Международному дню борьбы с наркоманией и наркобизнесом</w:t>
            </w:r>
          </w:p>
          <w:p w:rsidR="00EA0E55" w:rsidRPr="00EA0E55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Рисунки на асфальте «Жизнь прекрасна!»</w:t>
            </w:r>
          </w:p>
        </w:tc>
        <w:tc>
          <w:tcPr>
            <w:tcW w:w="1530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14.06.2018</w:t>
            </w:r>
          </w:p>
        </w:tc>
        <w:tc>
          <w:tcPr>
            <w:tcW w:w="1717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ГОЛ</w:t>
            </w:r>
          </w:p>
        </w:tc>
        <w:tc>
          <w:tcPr>
            <w:tcW w:w="2409" w:type="dxa"/>
          </w:tcPr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Т.Г. Селиванова, директор ЦППМСП;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Л.М. Аксёнова,</w:t>
            </w:r>
          </w:p>
          <w:p w:rsidR="00EA0E55" w:rsidRPr="00EA0E55" w:rsidRDefault="00EA0E55" w:rsidP="00EA0E5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зав. отделом ОПППН, Л.В. </w:t>
            </w:r>
            <w:proofErr w:type="spellStart"/>
            <w:r w:rsidRPr="00EA0E55">
              <w:rPr>
                <w:rFonts w:ascii="Times New Roman" w:hAnsi="Times New Roman"/>
                <w:lang w:eastAsia="ru-RU"/>
              </w:rPr>
              <w:t>Шеенкова</w:t>
            </w:r>
            <w:proofErr w:type="spellEnd"/>
            <w:r w:rsidRPr="00EA0E55">
              <w:rPr>
                <w:rFonts w:ascii="Times New Roman" w:hAnsi="Times New Roman"/>
                <w:lang w:eastAsia="ru-RU"/>
              </w:rPr>
              <w:t>,</w:t>
            </w:r>
          </w:p>
          <w:p w:rsidR="00EA0E55" w:rsidRPr="00EA0E55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нач. сектора ОО,</w:t>
            </w:r>
          </w:p>
          <w:p w:rsidR="00EA0E55" w:rsidRPr="00EA0E55" w:rsidRDefault="00EA0E55" w:rsidP="00EA0E5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A0E55">
              <w:rPr>
                <w:rFonts w:ascii="Times New Roman" w:hAnsi="Times New Roman"/>
                <w:lang w:eastAsia="ru-RU"/>
              </w:rPr>
              <w:t>руководители ГБОУ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Июль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02.07.-31.07.2018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№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дежурные ГБДОУ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«Организация отдыха и оздоровления детей и подростков»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 при ГБОУ (уточняются), ГБДОУ «Лесное» ДДЮТ (как опорный центр по организации нестационарного отдыха)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Ведомственный контроль Соблюдение действующего законодательства при организации отдыха детей и подростков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Организации отдыха и оздоровления – победители конкурсного подбора организаций отдыха для детей Фрунзенского района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>Контроль за</w:t>
            </w:r>
            <w:proofErr w:type="gramEnd"/>
            <w:r w:rsidRPr="00FD5768">
              <w:rPr>
                <w:rFonts w:ascii="Times New Roman" w:hAnsi="Times New Roman"/>
                <w:shd w:val="clear" w:color="auto" w:fill="FFFFFF"/>
              </w:rPr>
              <w:t xml:space="preserve"> организацией и проведением государственной итоговой аттестации обучающихся: 9 класс (ОГЭ), 11 класс (ЕГЭ, ГВЭ)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Консультации по </w:t>
            </w:r>
            <w:r w:rsidRPr="00FD5768">
              <w:rPr>
                <w:rFonts w:ascii="Times New Roman" w:hAnsi="Times New Roman"/>
                <w:shd w:val="clear" w:color="auto" w:fill="FFFFFF"/>
              </w:rPr>
              <w:lastRenderedPageBreak/>
              <w:t>формированию учебных планов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lastRenderedPageBreak/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lastRenderedPageBreak/>
              <w:t>Мероприятия</w:t>
            </w:r>
          </w:p>
        </w:tc>
      </w:tr>
      <w:tr w:rsidR="00BF394C" w:rsidRPr="00FD5768" w:rsidTr="005A3BE0">
        <w:trPr>
          <w:trHeight w:val="325"/>
        </w:trPr>
        <w:tc>
          <w:tcPr>
            <w:tcW w:w="828" w:type="dxa"/>
            <w:gridSpan w:val="2"/>
          </w:tcPr>
          <w:p w:rsidR="00BF394C" w:rsidRPr="00FD5768" w:rsidRDefault="00BF394C" w:rsidP="00EA0E55">
            <w:pPr>
              <w:tabs>
                <w:tab w:val="left" w:pos="5445"/>
                <w:tab w:val="left" w:pos="5545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Организация работы городских лагерей дневного пребывания детей в соответствии с Программой и Планом работы ГОЛ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rPr>
          <w:trHeight w:val="652"/>
        </w:trPr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Анализ комплектования дежурных садов, городских лагерей, загородных баз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Анализ комплектования дежурных садов, городских лагерей, загородных баз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Мониторинг выполнения квот путевок по всем видам организации отдыха детей и молодежи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Подготовка и сдача в </w:t>
            </w:r>
            <w:proofErr w:type="gramStart"/>
            <w:r w:rsidRPr="00FD5768">
              <w:rPr>
                <w:rFonts w:ascii="Times New Roman" w:hAnsi="Times New Roman"/>
                <w:color w:val="000000"/>
                <w:lang w:eastAsia="ru-RU"/>
              </w:rPr>
              <w:t>КО</w:t>
            </w:r>
            <w:proofErr w:type="gramEnd"/>
            <w:r w:rsidRPr="00FD5768">
              <w:rPr>
                <w:rFonts w:ascii="Times New Roman" w:hAnsi="Times New Roman"/>
                <w:color w:val="000000"/>
                <w:lang w:eastAsia="ru-RU"/>
              </w:rPr>
              <w:t xml:space="preserve"> информации о предоставлении государственных</w:t>
            </w:r>
            <w:r w:rsidR="00E362B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t>услуг за 1 полугодие</w:t>
            </w:r>
            <w:r w:rsidR="00E362B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color w:val="000000"/>
                <w:lang w:eastAsia="ru-RU"/>
              </w:rPr>
              <w:t>2018 года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FA0E82" w:rsidRPr="00FD5768" w:rsidTr="00291730">
        <w:tc>
          <w:tcPr>
            <w:tcW w:w="828" w:type="dxa"/>
            <w:gridSpan w:val="2"/>
          </w:tcPr>
          <w:p w:rsidR="00FA0E82" w:rsidRPr="00FD5768" w:rsidRDefault="00FA0E82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FA0E82" w:rsidRPr="00FD5768" w:rsidRDefault="00FA0E82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ОУ, посвященные памятным датам и праздникам</w:t>
            </w:r>
            <w:r w:rsidR="00E36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РФ и СПб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победы русского флота над турецким флотом в Чесменском сражении (1770 год)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07.07.2018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</w:t>
            </w:r>
          </w:p>
        </w:tc>
        <w:tc>
          <w:tcPr>
            <w:tcW w:w="2409" w:type="dxa"/>
          </w:tcPr>
          <w:p w:rsidR="00BF394C" w:rsidRPr="00FD5768" w:rsidRDefault="00BF394C" w:rsidP="00CD7C2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ГОЛ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победы русской армии под командованием Петра Первого над шведами в Полтавском сражении (1709 год)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10.07.2018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</w:t>
            </w:r>
          </w:p>
        </w:tc>
        <w:tc>
          <w:tcPr>
            <w:tcW w:w="2409" w:type="dxa"/>
          </w:tcPr>
          <w:p w:rsidR="00BF394C" w:rsidRPr="00FD5768" w:rsidRDefault="00BF394C" w:rsidP="00CD7C2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ГОЛ</w:t>
            </w:r>
          </w:p>
        </w:tc>
      </w:tr>
      <w:tr w:rsidR="00FA0E82" w:rsidRPr="00FD5768" w:rsidTr="00291730">
        <w:tc>
          <w:tcPr>
            <w:tcW w:w="828" w:type="dxa"/>
            <w:gridSpan w:val="2"/>
          </w:tcPr>
          <w:p w:rsidR="00FA0E82" w:rsidRPr="00FD5768" w:rsidRDefault="00FA0E82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FA0E82" w:rsidRPr="00FD5768" w:rsidRDefault="00FA0E82" w:rsidP="00FA0E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районной программы «Воспитание»</w:t>
            </w:r>
          </w:p>
        </w:tc>
      </w:tr>
      <w:tr w:rsidR="00EA0E55" w:rsidRPr="00FA0E82" w:rsidTr="00EA0E55">
        <w:tc>
          <w:tcPr>
            <w:tcW w:w="828" w:type="dxa"/>
            <w:gridSpan w:val="2"/>
          </w:tcPr>
          <w:p w:rsidR="00EA0E55" w:rsidRPr="00FA0E82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EA0E55" w:rsidRPr="00FA0E82" w:rsidRDefault="00EA0E55" w:rsidP="00EA0E5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Игровые досуговые программы «Азбука дорожного движения» в ГОЛ, дежурных ДОУ района (по заявкам)</w:t>
            </w:r>
          </w:p>
        </w:tc>
        <w:tc>
          <w:tcPr>
            <w:tcW w:w="1530" w:type="dxa"/>
          </w:tcPr>
          <w:p w:rsidR="00EA0E55" w:rsidRPr="00FA0E82" w:rsidRDefault="00EA0E55" w:rsidP="00FA0E8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02</w:t>
            </w:r>
            <w:r w:rsidR="00FA0E82" w:rsidRPr="00FA0E82">
              <w:rPr>
                <w:rFonts w:ascii="Times New Roman" w:hAnsi="Times New Roman"/>
                <w:lang w:eastAsia="ru-RU"/>
              </w:rPr>
              <w:t xml:space="preserve">.08.2018 </w:t>
            </w:r>
            <w:r w:rsidRPr="00FA0E82">
              <w:rPr>
                <w:rFonts w:ascii="Times New Roman" w:hAnsi="Times New Roman"/>
                <w:lang w:eastAsia="ru-RU"/>
              </w:rPr>
              <w:t>-</w:t>
            </w:r>
            <w:r w:rsidR="00FA0E82" w:rsidRPr="00FA0E82">
              <w:rPr>
                <w:rFonts w:ascii="Times New Roman" w:hAnsi="Times New Roman"/>
                <w:lang w:eastAsia="ru-RU"/>
              </w:rPr>
              <w:t xml:space="preserve"> </w:t>
            </w:r>
            <w:r w:rsidRPr="00FA0E82">
              <w:rPr>
                <w:rFonts w:ascii="Times New Roman" w:hAnsi="Times New Roman"/>
                <w:lang w:eastAsia="ru-RU"/>
              </w:rPr>
              <w:t>20.07.2018</w:t>
            </w:r>
          </w:p>
        </w:tc>
        <w:tc>
          <w:tcPr>
            <w:tcW w:w="1717" w:type="dxa"/>
          </w:tcPr>
          <w:p w:rsidR="00EA0E55" w:rsidRPr="00FA0E82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ЦДЮТТ «Мотор»</w:t>
            </w:r>
          </w:p>
        </w:tc>
        <w:tc>
          <w:tcPr>
            <w:tcW w:w="2409" w:type="dxa"/>
          </w:tcPr>
          <w:p w:rsidR="00EA0E55" w:rsidRPr="00FA0E82" w:rsidRDefault="00EA0E55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Шаталов И.А, директор ЦДЮТТ «Мотор»</w:t>
            </w:r>
          </w:p>
          <w:p w:rsidR="00EA0E55" w:rsidRPr="00FA0E82" w:rsidRDefault="00D242E1" w:rsidP="00EA0E5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О.М. Михеева</w:t>
            </w:r>
            <w:r w:rsidR="00EA0E55" w:rsidRPr="00FA0E82">
              <w:rPr>
                <w:rFonts w:ascii="Times New Roman" w:hAnsi="Times New Roman"/>
                <w:lang w:eastAsia="ru-RU"/>
              </w:rPr>
              <w:t>, заведующий РОЦ БДД;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Август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</w:t>
            </w:r>
            <w:r w:rsidRPr="00FD5768">
              <w:rPr>
                <w:rFonts w:ascii="Times New Roman" w:hAnsi="Times New Roman"/>
                <w:lang w:eastAsia="ru-RU"/>
              </w:rPr>
              <w:lastRenderedPageBreak/>
              <w:t xml:space="preserve">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06.08.-17.08.2018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№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дежурные ГБДОУ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Ведомственный контроль Соблюдение действующего законодательства при организации отдыха детей и подростков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Организации отдыха и оздоровления – победители конкурсного подбора организаций отдыха для детей Фрунзенского района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«Организация отдыха и оздоровления детей и подростков»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 при ГБОУ (уточняются), ГБДОУ «Лесное», ДДЮТ (как опорный центр по организации нестационарного отдыха)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Анализ тематической проверки «Соблюдение законодательства РФ по созданию доступной среды в ГБДОУ, ГБОУ.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22.08.2018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 № 63, 83 93,104, 109, 115, 106 ГБДОУ №№ 226, 295, 301, 553, 322, 312, 314, 448, 215, 587, 37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О.Ю.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Итальянкина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 ведущий специалист ОО</w:t>
            </w:r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Мероприятия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Организация работы городских лагерей дневного пребывания детей в соответствии с Программой и Планом работы ГОЛ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141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ГОЛ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Подготовка аналитических материалов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«Итоги летней оздоровительной кампании 2018 года»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Мониторинг выполнения квот путевок по всем видам организации отдыха детей и молодежи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numPr>
                <w:ilvl w:val="0"/>
                <w:numId w:val="4"/>
              </w:numPr>
              <w:tabs>
                <w:tab w:val="left" w:pos="0"/>
                <w:tab w:val="left" w:pos="274"/>
              </w:tabs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Экспертиза учебных планов </w:t>
            </w:r>
          </w:p>
          <w:p w:rsidR="00BF394C" w:rsidRPr="00FD5768" w:rsidRDefault="00BF394C" w:rsidP="00CD7C25">
            <w:pPr>
              <w:numPr>
                <w:ilvl w:val="0"/>
                <w:numId w:val="4"/>
              </w:numPr>
              <w:tabs>
                <w:tab w:val="left" w:pos="0"/>
                <w:tab w:val="left" w:pos="27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Подготовка и сдача государственных статистических отчетов в </w:t>
            </w:r>
            <w:proofErr w:type="spellStart"/>
            <w:r w:rsidRPr="00FD5768">
              <w:rPr>
                <w:rFonts w:ascii="Times New Roman" w:hAnsi="Times New Roman"/>
                <w:shd w:val="clear" w:color="auto" w:fill="FFFFFF"/>
              </w:rPr>
              <w:t>РЦОКиИТ</w:t>
            </w:r>
            <w:proofErr w:type="spellEnd"/>
            <w:r w:rsidRPr="00FD5768">
              <w:rPr>
                <w:rFonts w:ascii="Times New Roman" w:hAnsi="Times New Roman"/>
                <w:shd w:val="clear" w:color="auto" w:fill="FFFFFF"/>
              </w:rPr>
              <w:t xml:space="preserve"> о результатах проведения государственной итоговой аттестации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BF394C" w:rsidRPr="00FD5768" w:rsidRDefault="00BF394C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По графику</w:t>
            </w:r>
          </w:p>
        </w:tc>
        <w:tc>
          <w:tcPr>
            <w:tcW w:w="1717" w:type="dxa"/>
          </w:tcPr>
          <w:p w:rsidR="00BF394C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Подготовка аналитического отчета о результатах государственной (итоговой) аттестации в ГБОУ района в 2018 году.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- Организация повторной </w:t>
            </w:r>
            <w:r w:rsidRPr="00FD5768">
              <w:rPr>
                <w:rFonts w:ascii="Times New Roman" w:hAnsi="Times New Roman"/>
                <w:shd w:val="clear" w:color="auto" w:fill="FFFFFF"/>
              </w:rPr>
              <w:lastRenderedPageBreak/>
              <w:t>государственной итоговой аттестации, 9 класс.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Организация и проведение повторной государственной итоговой аттестации, 11 класс (подготовка ППЭ).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Анализ комплектования первых, десятых классов.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-Подготовка распоряжения администрации Фрунзенского района: «О делении классов на группы при проведении учебных занятий по отдельным учебным предметам в 2018/2019 учебном году»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Прием отчета и данных для формирования в районной базе разделов: сетевые показатели, движение обучающихся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До 31 августа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FA0E82" w:rsidRPr="00FA0E82" w:rsidTr="00291730">
        <w:tc>
          <w:tcPr>
            <w:tcW w:w="828" w:type="dxa"/>
            <w:gridSpan w:val="2"/>
          </w:tcPr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FA0E82" w:rsidRPr="00FA0E82" w:rsidRDefault="00FA0E82" w:rsidP="00291730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Районный педагогический совет</w:t>
            </w:r>
          </w:p>
        </w:tc>
        <w:tc>
          <w:tcPr>
            <w:tcW w:w="1530" w:type="dxa"/>
          </w:tcPr>
          <w:p w:rsidR="00FA0E82" w:rsidRPr="00FA0E82" w:rsidRDefault="00FA0E82" w:rsidP="0029173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FA0E82" w:rsidRPr="00FA0E82" w:rsidRDefault="00FA0E82" w:rsidP="0029173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FA0E82" w:rsidRPr="00FA0E82" w:rsidRDefault="00FA0E82" w:rsidP="0029173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Е.Н. Гавриленко,</w:t>
            </w:r>
          </w:p>
          <w:p w:rsidR="00FA0E82" w:rsidRPr="00FA0E82" w:rsidRDefault="00FA0E82" w:rsidP="0029173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начальник ОО;</w:t>
            </w:r>
          </w:p>
          <w:p w:rsidR="00FA0E82" w:rsidRPr="00FA0E82" w:rsidRDefault="00FA0E82" w:rsidP="0029173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специалисты ОО;</w:t>
            </w:r>
          </w:p>
          <w:p w:rsidR="00FA0E82" w:rsidRPr="00FA0E82" w:rsidRDefault="00FA0E82" w:rsidP="0029173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О.А. Римкявичене, директор ИМЦ</w:t>
            </w:r>
          </w:p>
        </w:tc>
      </w:tr>
      <w:tr w:rsidR="00FA0E82" w:rsidRPr="00FA0E82" w:rsidTr="00291730">
        <w:tc>
          <w:tcPr>
            <w:tcW w:w="828" w:type="dxa"/>
            <w:gridSpan w:val="2"/>
          </w:tcPr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Совещание ответственных за работу с АИСУ «ПараГраф» в ГБОУ</w:t>
            </w:r>
          </w:p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Перевод года. Актуализация данных в АИСУ «ПараГраф - ОУ»</w:t>
            </w:r>
          </w:p>
        </w:tc>
        <w:tc>
          <w:tcPr>
            <w:tcW w:w="1530" w:type="dxa"/>
          </w:tcPr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</w:tcPr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FA0E82" w:rsidRPr="00FA0E82" w:rsidRDefault="005A7BC1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С.А. Сергеева</w:t>
            </w:r>
            <w:r w:rsidR="00FA0E82" w:rsidRPr="00FA0E82">
              <w:rPr>
                <w:rFonts w:ascii="Times New Roman" w:hAnsi="Times New Roman"/>
                <w:lang w:eastAsia="ru-RU"/>
              </w:rPr>
              <w:t>, гл. специалист ОО;</w:t>
            </w:r>
          </w:p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О.А. Римкявичене, директор ИМЦ;</w:t>
            </w:r>
          </w:p>
          <w:p w:rsid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Назаренкова,</w:t>
            </w:r>
          </w:p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зам. директора ИМЦ</w:t>
            </w:r>
          </w:p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 xml:space="preserve">А.В. </w:t>
            </w:r>
            <w:proofErr w:type="spellStart"/>
            <w:r w:rsidRPr="00FA0E82">
              <w:rPr>
                <w:rFonts w:ascii="Times New Roman" w:hAnsi="Times New Roman"/>
                <w:lang w:eastAsia="ru-RU"/>
              </w:rPr>
              <w:t>Ахуткин</w:t>
            </w:r>
            <w:proofErr w:type="spellEnd"/>
            <w:r w:rsidRPr="00FA0E82">
              <w:rPr>
                <w:rFonts w:ascii="Times New Roman" w:hAnsi="Times New Roman"/>
                <w:lang w:eastAsia="ru-RU"/>
              </w:rPr>
              <w:t>, методист ЦИО ИМЦ</w:t>
            </w:r>
          </w:p>
        </w:tc>
      </w:tr>
      <w:tr w:rsidR="00FA0E82" w:rsidRPr="00FA0E82" w:rsidTr="00291730">
        <w:tc>
          <w:tcPr>
            <w:tcW w:w="828" w:type="dxa"/>
            <w:gridSpan w:val="2"/>
          </w:tcPr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Совещание ответственных за работу с АИСУ «ПараГраф» в ГБДОУ</w:t>
            </w:r>
          </w:p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Перевод года. Актуализация данных в АИСУ «ПараГраф - ДОУ»</w:t>
            </w:r>
          </w:p>
        </w:tc>
        <w:tc>
          <w:tcPr>
            <w:tcW w:w="1530" w:type="dxa"/>
          </w:tcPr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</w:tcPr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FA0E82" w:rsidRPr="00FA0E82" w:rsidRDefault="00D242E1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FA0E82" w:rsidRPr="00FA0E82">
              <w:rPr>
                <w:rFonts w:ascii="Times New Roman" w:hAnsi="Times New Roman"/>
                <w:lang w:eastAsia="ru-RU"/>
              </w:rPr>
              <w:t>, гл. специалист ОО;</w:t>
            </w:r>
          </w:p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О.А. Римкявичене, директор ИМЦ;</w:t>
            </w:r>
          </w:p>
          <w:p w:rsid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Назаренкова,</w:t>
            </w:r>
          </w:p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зам. директора ИМЦ</w:t>
            </w:r>
          </w:p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 xml:space="preserve">В.С. </w:t>
            </w:r>
            <w:proofErr w:type="spellStart"/>
            <w:r w:rsidRPr="00FA0E82">
              <w:rPr>
                <w:rFonts w:ascii="Times New Roman" w:hAnsi="Times New Roman"/>
                <w:lang w:eastAsia="ru-RU"/>
              </w:rPr>
              <w:t>Максименкова</w:t>
            </w:r>
            <w:proofErr w:type="spellEnd"/>
            <w:r w:rsidRPr="00FA0E82">
              <w:rPr>
                <w:rFonts w:ascii="Times New Roman" w:hAnsi="Times New Roman"/>
                <w:lang w:eastAsia="ru-RU"/>
              </w:rPr>
              <w:t>, методист ЦИО ИМЦ</w:t>
            </w:r>
          </w:p>
        </w:tc>
      </w:tr>
      <w:tr w:rsidR="00FA0E82" w:rsidRPr="00FA0E82" w:rsidTr="00291730">
        <w:tc>
          <w:tcPr>
            <w:tcW w:w="828" w:type="dxa"/>
            <w:gridSpan w:val="2"/>
          </w:tcPr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 xml:space="preserve">Совещание ответственных за работу с АИСУ «ПараГраф» </w:t>
            </w:r>
            <w:proofErr w:type="gramStart"/>
            <w:r w:rsidRPr="00FA0E82">
              <w:rPr>
                <w:rFonts w:ascii="Times New Roman" w:hAnsi="Times New Roman"/>
                <w:lang w:eastAsia="ru-RU"/>
              </w:rPr>
              <w:t>в</w:t>
            </w:r>
            <w:proofErr w:type="gramEnd"/>
            <w:r w:rsidRPr="00FA0E82">
              <w:rPr>
                <w:rFonts w:ascii="Times New Roman" w:hAnsi="Times New Roman"/>
                <w:lang w:eastAsia="ru-RU"/>
              </w:rPr>
              <w:t xml:space="preserve"> УДОД</w:t>
            </w:r>
          </w:p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Перевод года. Актуализация данных в АИСУ «ПараГраф - УДОД»</w:t>
            </w:r>
          </w:p>
        </w:tc>
        <w:tc>
          <w:tcPr>
            <w:tcW w:w="1530" w:type="dxa"/>
          </w:tcPr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</w:tcPr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О.А. Римкявичене, директор ИМЦ;</w:t>
            </w:r>
          </w:p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Т.Н. Назаренкова,</w:t>
            </w:r>
          </w:p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зам. директора ИМЦ</w:t>
            </w:r>
          </w:p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 xml:space="preserve">М.С. Павлова, </w:t>
            </w:r>
            <w:r w:rsidRPr="00FA0E82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программист ЦИО ИМЦ</w:t>
            </w:r>
          </w:p>
        </w:tc>
      </w:tr>
      <w:tr w:rsidR="00FA0E82" w:rsidRPr="00FA0E82" w:rsidTr="00291730">
        <w:tc>
          <w:tcPr>
            <w:tcW w:w="828" w:type="dxa"/>
            <w:gridSpan w:val="2"/>
          </w:tcPr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</w:t>
            </w:r>
            <w:r w:rsidRPr="00FA0E82">
              <w:rPr>
                <w:rFonts w:ascii="Times New Roman" w:hAnsi="Times New Roman"/>
                <w:b/>
                <w:lang w:eastAsia="ru-RU"/>
              </w:rPr>
              <w:t>ероприятия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районной программы «Воспитание»</w:t>
            </w:r>
          </w:p>
        </w:tc>
      </w:tr>
      <w:tr w:rsidR="00FA0E82" w:rsidRPr="00FA0E82" w:rsidTr="00291730">
        <w:tc>
          <w:tcPr>
            <w:tcW w:w="828" w:type="dxa"/>
            <w:gridSpan w:val="2"/>
          </w:tcPr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FA0E82" w:rsidRPr="00FA0E82" w:rsidRDefault="00FA0E82" w:rsidP="0029173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FA0E82">
              <w:rPr>
                <w:rFonts w:ascii="Times New Roman" w:hAnsi="Times New Roman"/>
              </w:rPr>
              <w:t>Интерактивно-игровая программа для учащихся ОУ района, посвященная Дню Знаний</w:t>
            </w:r>
          </w:p>
        </w:tc>
        <w:tc>
          <w:tcPr>
            <w:tcW w:w="1530" w:type="dxa"/>
          </w:tcPr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27.08.2018 – 31.08.2018</w:t>
            </w:r>
          </w:p>
        </w:tc>
        <w:tc>
          <w:tcPr>
            <w:tcW w:w="1717" w:type="dxa"/>
          </w:tcPr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FA0E82" w:rsidRPr="00FA0E82" w:rsidRDefault="00FA0E82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A0E82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Сентябрь</w:t>
            </w:r>
          </w:p>
        </w:tc>
      </w:tr>
      <w:tr w:rsidR="00BF394C" w:rsidRPr="00FD5768" w:rsidTr="005F361D">
        <w:tc>
          <w:tcPr>
            <w:tcW w:w="9747" w:type="dxa"/>
            <w:gridSpan w:val="6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требований </w:t>
            </w:r>
            <w:r w:rsidRPr="00FD5768">
              <w:rPr>
                <w:rFonts w:ascii="Times New Roman" w:hAnsi="Times New Roman"/>
                <w:lang w:eastAsia="ru-RU"/>
              </w:rPr>
              <w:lastRenderedPageBreak/>
              <w:t>федерального законодательства в части реализации статьи 45 «Защита прав обучающихся, родителей несовершеннолетних обучающихся» (деятельность Комиссии по урегулированию споров между участниками образовательного процесса);</w:t>
            </w: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03.09.-14.09.2018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 120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«Организация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питания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школьников»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до 14.09.2018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 №215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проверка: «Реализация ФГОС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в образовательной организации» 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10.09.-21.09.2018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ГБДОУ № 91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. ОО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пец. ОО,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методисты ИМЦ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 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«Обеспечение антитеррористической безопасности ОУ. Контроль зоны доступа в ОУ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26.09.2018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 153, 359; ГБДОУ № 17-1, 17-2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BF394C" w:rsidRPr="00FD5768">
              <w:rPr>
                <w:rFonts w:ascii="Times New Roman" w:hAnsi="Times New Roman"/>
              </w:rPr>
              <w:t>, главный специалист ОО,</w:t>
            </w:r>
          </w:p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 Седов</w:t>
            </w:r>
            <w:r w:rsidR="00BF394C" w:rsidRPr="00FD5768">
              <w:rPr>
                <w:rFonts w:ascii="Times New Roman" w:hAnsi="Times New Roman"/>
              </w:rPr>
              <w:t xml:space="preserve">, </w:t>
            </w:r>
            <w:proofErr w:type="spellStart"/>
            <w:r w:rsidR="00BF394C" w:rsidRPr="00FD5768">
              <w:rPr>
                <w:rFonts w:ascii="Times New Roman" w:hAnsi="Times New Roman"/>
              </w:rPr>
              <w:t>УРГОиЧС</w:t>
            </w:r>
            <w:proofErr w:type="spellEnd"/>
          </w:p>
        </w:tc>
      </w:tr>
      <w:tr w:rsidR="00BF394C" w:rsidRPr="00FD5768" w:rsidTr="009248E6">
        <w:tc>
          <w:tcPr>
            <w:tcW w:w="9747" w:type="dxa"/>
            <w:gridSpan w:val="6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768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Праздник «День знаний»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01.09.2018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Е.Н. Гавриленко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Е.М. Иванова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 зам. нач.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</w:t>
            </w:r>
            <w:proofErr w:type="gramStart"/>
            <w:r>
              <w:rPr>
                <w:rFonts w:ascii="Times New Roman" w:hAnsi="Times New Roman"/>
                <w:lang w:eastAsia="ru-RU"/>
              </w:rPr>
              <w:t>Махрова</w:t>
            </w:r>
            <w:proofErr w:type="gramEnd"/>
            <w:r w:rsidR="00BF394C">
              <w:rPr>
                <w:rFonts w:ascii="Times New Roman" w:hAnsi="Times New Roman"/>
                <w:lang w:eastAsia="ru-RU"/>
              </w:rPr>
              <w:t>,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Совещание заведующих ГБДОУ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«Развитие районной образовательной системы в 2018-2019 учебном году. Итоги летней оздоровительной кампании 2018года»</w:t>
            </w:r>
          </w:p>
        </w:tc>
        <w:tc>
          <w:tcPr>
            <w:tcW w:w="1530" w:type="dxa"/>
          </w:tcPr>
          <w:p w:rsidR="00BF394C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21.09.2018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Е.Н. Гавриленко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ОО;</w:t>
            </w:r>
          </w:p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Е.М. Иванова</w:t>
            </w:r>
            <w:r w:rsidR="00BF394C" w:rsidRPr="00FD5768">
              <w:rPr>
                <w:rFonts w:ascii="Times New Roman" w:hAnsi="Times New Roman"/>
                <w:lang w:eastAsia="ru-RU"/>
              </w:rPr>
              <w:t>, зам. нач.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пец. ОО; </w:t>
            </w:r>
            <w:r w:rsidR="005A7BC1">
              <w:rPr>
                <w:rFonts w:ascii="Times New Roman" w:hAnsi="Times New Roman"/>
              </w:rPr>
              <w:t>А.И. </w:t>
            </w:r>
            <w:proofErr w:type="spellStart"/>
            <w:r w:rsidR="005A7BC1">
              <w:rPr>
                <w:rFonts w:ascii="Times New Roman" w:hAnsi="Times New Roman"/>
              </w:rPr>
              <w:t>Леонович</w:t>
            </w:r>
            <w:proofErr w:type="spellEnd"/>
            <w:r w:rsidRPr="00FD5768">
              <w:rPr>
                <w:rFonts w:ascii="Times New Roman" w:hAnsi="Times New Roman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Подготовка и сдача в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информации о сети ГБДОУ.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Подготовка и сдача в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информации о работе Комиссии по комплектованию ГБДОУ.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-Анализ комплектования ДОУ.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lastRenderedPageBreak/>
              <w:t xml:space="preserve">- Подготовка и сдача в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КО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информации о предоставлении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гос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 xml:space="preserve"> услуг за 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 xml:space="preserve">, гл. </w:t>
            </w:r>
            <w:proofErr w:type="gramStart"/>
            <w:r w:rsidR="00BF394C"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="00BF394C" w:rsidRPr="00FD5768">
              <w:rPr>
                <w:rFonts w:ascii="Times New Roman" w:hAnsi="Times New Roman"/>
                <w:lang w:eastAsia="ru-RU"/>
              </w:rPr>
              <w:t>. ОО;</w:t>
            </w:r>
          </w:p>
          <w:p w:rsidR="00BF394C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Подготовка аналитических материалов «Итоги летней оздоровительной кампании 2018 года»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начальник сектора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Мониторинг выполнения квот путевок по всем видам организации отдыха детей и молодежи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BF394C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Сбор информации от ОУ и подготовка отчета в Комитет по образованию о вакансиях педагогических кадров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17.09.18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Ярчевская</w:t>
            </w:r>
            <w:proofErr w:type="spellEnd"/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tabs>
                <w:tab w:val="left" w:pos="27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Сведения о молодых специалистах, приступивших к работе в текущем учебном году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До 28.09.18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Ярчевская</w:t>
            </w:r>
            <w:proofErr w:type="spellEnd"/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>Подготовка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ходатайств на награждение руководителей и работников системы образования в связи с юбилейными датами (с 50-ти лет);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До 28.09.18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Ярчевская</w:t>
            </w:r>
            <w:proofErr w:type="spellEnd"/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>Подготовка проекта распоряжения «Об установлении группы по оплате труда руководителей ГОУ»;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07.09.18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Ярчевская</w:t>
            </w:r>
            <w:proofErr w:type="spellEnd"/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>Подготовка проекта распоряжения «Об установлении руководителям ГОУ коэффициента специфики работы в 2016/2017 учебном году»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07.09.18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Ярчевская</w:t>
            </w:r>
            <w:proofErr w:type="spellEnd"/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</w:rPr>
              <w:t>Подготовка проекта распоряжения об установлении к должностному окладу руководителям ГОУ Фрунзенского района за выполнение дополнительной работы (внутренне совмещение)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До 07.09.18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Н.Н.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Ярчевская</w:t>
            </w:r>
            <w:proofErr w:type="spellEnd"/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специалист ОО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</w:rPr>
              <w:t>Совещание с заместителями по УВР «</w:t>
            </w:r>
            <w:r w:rsidRPr="00FD5768">
              <w:rPr>
                <w:rFonts w:ascii="Times New Roman" w:hAnsi="Times New Roman"/>
                <w:shd w:val="clear" w:color="auto" w:fill="FFFFFF"/>
              </w:rPr>
              <w:t>Анализ результатов государственной итоговой аттестации 2018 года. Проблемы. Перспективы</w:t>
            </w: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21.09.2018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ИМЦ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Анализ работы ГБОУ по выполнению плановых показателей комплектования сети на 05.09.2017,</w:t>
            </w:r>
            <w:r w:rsidR="00E362B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FD5768">
              <w:rPr>
                <w:rFonts w:ascii="Times New Roman" w:hAnsi="Times New Roman"/>
                <w:shd w:val="clear" w:color="auto" w:fill="FFFFFF"/>
              </w:rPr>
              <w:t xml:space="preserve">подготовка справки </w:t>
            </w: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Pr="00FD5768">
              <w:rPr>
                <w:rFonts w:ascii="Times New Roman" w:hAnsi="Times New Roman"/>
                <w:shd w:val="clear" w:color="auto" w:fill="FFFFFF"/>
              </w:rPr>
              <w:t xml:space="preserve"> КО.</w:t>
            </w:r>
          </w:p>
          <w:p w:rsidR="00BF394C" w:rsidRPr="00FD5768" w:rsidRDefault="00BF394C" w:rsidP="00CD7C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- Подготовка распоряжения администрации Фрунзенского района: «О закреплении микрорайонов (адресов домов) за государственными </w:t>
            </w:r>
            <w:r w:rsidRPr="00FD5768">
              <w:rPr>
                <w:rFonts w:ascii="Times New Roman" w:hAnsi="Times New Roman"/>
                <w:shd w:val="clear" w:color="auto" w:fill="FFFFFF"/>
              </w:rPr>
              <w:lastRenderedPageBreak/>
              <w:t>общеобразовательными учреждениями Фрунзенского района Санкт-Петербурга».</w:t>
            </w:r>
          </w:p>
          <w:p w:rsidR="00BF394C" w:rsidRPr="00FD5768" w:rsidRDefault="00BF394C" w:rsidP="00CD7C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- Подготовка аналитических материалов </w:t>
            </w: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 xml:space="preserve">к собеседованию в КО </w:t>
            </w:r>
            <w:r w:rsidRPr="00FD5768">
              <w:rPr>
                <w:rFonts w:ascii="Times New Roman" w:hAnsi="Times New Roman"/>
                <w:lang w:eastAsia="ru-RU"/>
              </w:rPr>
              <w:t>о проведении собеседования по вопросу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формирования сети образовательных организаций в 2018/2019 учебном году.</w:t>
            </w:r>
          </w:p>
          <w:p w:rsidR="00BF394C" w:rsidRPr="00FD5768" w:rsidRDefault="00BF394C" w:rsidP="00CD7C25">
            <w:pPr>
              <w:tabs>
                <w:tab w:val="left" w:pos="306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</w:t>
            </w: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>Контроль за</w:t>
            </w:r>
            <w:proofErr w:type="gramEnd"/>
            <w:r w:rsidRPr="00FD5768">
              <w:rPr>
                <w:rFonts w:ascii="Times New Roman" w:hAnsi="Times New Roman"/>
                <w:shd w:val="clear" w:color="auto" w:fill="FFFFFF"/>
              </w:rPr>
              <w:t xml:space="preserve"> организацией и проведением государственной итоговой аттестации обучающихся в дополнительный период: 9 класс, 11 класс (ЕГЭ, ГВЭ)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lastRenderedPageBreak/>
              <w:t>До 15.09.2018</w:t>
            </w:r>
            <w:r w:rsidRPr="00FD5768">
              <w:rPr>
                <w:rFonts w:ascii="Times New Roman" w:hAnsi="Times New Roman"/>
                <w:shd w:val="clear" w:color="auto" w:fill="C0C0C0"/>
              </w:rPr>
              <w:t xml:space="preserve"> 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lastRenderedPageBreak/>
              <w:t>В течение месяца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lastRenderedPageBreak/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Прием отчета и данных для формирования в районной базе разделов: сетевые показатели, движение обучающихся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До 30.09.2018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BF394C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Анализ комплектования классов IV, </w:t>
            </w:r>
            <w:r w:rsidRPr="00FD5768">
              <w:rPr>
                <w:rFonts w:ascii="Times New Roman" w:hAnsi="Times New Roman"/>
                <w:lang w:val="en-US" w:eastAsia="ru-RU"/>
              </w:rPr>
              <w:t>V</w:t>
            </w:r>
            <w:r w:rsidRPr="00FD5768">
              <w:rPr>
                <w:rFonts w:ascii="Times New Roman" w:hAnsi="Times New Roman"/>
                <w:lang w:eastAsia="ru-RU"/>
              </w:rPr>
              <w:t xml:space="preserve">, </w:t>
            </w:r>
            <w:r w:rsidRPr="00FD5768">
              <w:rPr>
                <w:rFonts w:ascii="Times New Roman" w:hAnsi="Times New Roman"/>
                <w:lang w:val="en-US" w:eastAsia="ru-RU"/>
              </w:rPr>
              <w:t>VII</w:t>
            </w:r>
            <w:r w:rsidRPr="00FD5768">
              <w:rPr>
                <w:rFonts w:ascii="Times New Roman" w:hAnsi="Times New Roman"/>
                <w:lang w:eastAsia="ru-RU"/>
              </w:rPr>
              <w:t xml:space="preserve"> видов.</w:t>
            </w:r>
          </w:p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14.09.2018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О.Ю.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Итальянкина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 ведущий специалист ОО</w:t>
            </w:r>
          </w:p>
        </w:tc>
      </w:tr>
      <w:tr w:rsidR="00BF394C" w:rsidRPr="00FD5768" w:rsidTr="005F361D">
        <w:tc>
          <w:tcPr>
            <w:tcW w:w="828" w:type="dxa"/>
            <w:gridSpan w:val="2"/>
          </w:tcPr>
          <w:p w:rsidR="00BF394C" w:rsidRPr="00FD5768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FD5768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snapToGrid w:val="0"/>
                <w:lang w:eastAsia="ru-RU"/>
              </w:rPr>
              <w:t xml:space="preserve">Соблюдение требований законодательства </w:t>
            </w:r>
            <w:r w:rsidRPr="00FD5768">
              <w:rPr>
                <w:rFonts w:ascii="Times New Roman" w:hAnsi="Times New Roman"/>
                <w:lang w:eastAsia="ru-RU"/>
              </w:rPr>
              <w:t>«Соблюдение законодательства РФ об образовании при оказании образовательными учреждениями платных образовательных услуг».</w:t>
            </w:r>
          </w:p>
        </w:tc>
        <w:tc>
          <w:tcPr>
            <w:tcW w:w="1530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19.09.2018</w:t>
            </w:r>
          </w:p>
        </w:tc>
        <w:tc>
          <w:tcPr>
            <w:tcW w:w="1717" w:type="dxa"/>
          </w:tcPr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</w:t>
            </w:r>
          </w:p>
          <w:p w:rsidR="00BF394C" w:rsidRPr="00FD5768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F394C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О.Ю.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Итальянкина</w:t>
            </w:r>
            <w:proofErr w:type="spellEnd"/>
            <w:r w:rsidR="00BF394C" w:rsidRPr="00FD5768">
              <w:rPr>
                <w:rFonts w:ascii="Times New Roman" w:hAnsi="Times New Roman"/>
                <w:lang w:eastAsia="ru-RU"/>
              </w:rPr>
              <w:t>, ведущий специалист ОО</w:t>
            </w:r>
          </w:p>
        </w:tc>
      </w:tr>
      <w:tr w:rsidR="00BF394C" w:rsidRPr="00193B60" w:rsidTr="005F361D">
        <w:tc>
          <w:tcPr>
            <w:tcW w:w="828" w:type="dxa"/>
            <w:gridSpan w:val="2"/>
          </w:tcPr>
          <w:p w:rsidR="00BF394C" w:rsidRPr="00193B60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193B60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Неделя безопасности детей и подростков</w:t>
            </w:r>
          </w:p>
        </w:tc>
        <w:tc>
          <w:tcPr>
            <w:tcW w:w="1530" w:type="dxa"/>
          </w:tcPr>
          <w:p w:rsidR="00BF394C" w:rsidRPr="00193B60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03.09.-07.09.2018</w:t>
            </w:r>
          </w:p>
        </w:tc>
        <w:tc>
          <w:tcPr>
            <w:tcW w:w="1717" w:type="dxa"/>
          </w:tcPr>
          <w:p w:rsidR="00BF394C" w:rsidRPr="00193B60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Отдел образования, ОУ района</w:t>
            </w:r>
          </w:p>
          <w:p w:rsidR="00BF394C" w:rsidRPr="00193B60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F394C" w:rsidRPr="00193B60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 w:rsidRPr="00193B60">
              <w:rPr>
                <w:rFonts w:ascii="Times New Roman" w:hAnsi="Times New Roman"/>
              </w:rPr>
              <w:t>, гл. специалист ОО,</w:t>
            </w:r>
          </w:p>
          <w:p w:rsidR="00BF394C" w:rsidRPr="00193B60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 w:rsidRPr="00193B60">
              <w:rPr>
                <w:rFonts w:ascii="Times New Roman" w:hAnsi="Times New Roman"/>
              </w:rPr>
              <w:t>,</w:t>
            </w:r>
          </w:p>
          <w:p w:rsidR="00BF394C" w:rsidRPr="00193B60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специалист ОО</w:t>
            </w:r>
          </w:p>
        </w:tc>
      </w:tr>
      <w:tr w:rsidR="00BF394C" w:rsidRPr="00193B60" w:rsidTr="005F361D">
        <w:tc>
          <w:tcPr>
            <w:tcW w:w="828" w:type="dxa"/>
            <w:gridSpan w:val="2"/>
          </w:tcPr>
          <w:p w:rsidR="00BF394C" w:rsidRPr="00193B60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BF394C" w:rsidRPr="00193B60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 xml:space="preserve">Совещание заместителей руководителей ГБОУ по ВР </w:t>
            </w:r>
          </w:p>
          <w:p w:rsidR="00BF394C" w:rsidRPr="00193B60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 xml:space="preserve"> «Старт районной программы Воспитание»</w:t>
            </w:r>
          </w:p>
          <w:p w:rsidR="00BF394C" w:rsidRPr="00193B60" w:rsidRDefault="00BF394C" w:rsidP="00CD7C2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30" w:type="dxa"/>
          </w:tcPr>
          <w:p w:rsidR="00BF394C" w:rsidRPr="00193B60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24.09.2018</w:t>
            </w:r>
          </w:p>
        </w:tc>
        <w:tc>
          <w:tcPr>
            <w:tcW w:w="1717" w:type="dxa"/>
          </w:tcPr>
          <w:p w:rsidR="00BF394C" w:rsidRPr="00193B60" w:rsidRDefault="00BF394C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Отдел образования, ИМЦ</w:t>
            </w:r>
          </w:p>
          <w:p w:rsidR="00BF394C" w:rsidRPr="00193B60" w:rsidRDefault="00BF394C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BF394C" w:rsidRPr="00193B60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BF394C" w:rsidRPr="00193B60">
              <w:rPr>
                <w:rFonts w:ascii="Times New Roman" w:hAnsi="Times New Roman"/>
              </w:rPr>
              <w:t>, гл. специалист ОО,</w:t>
            </w:r>
          </w:p>
          <w:p w:rsidR="00BF394C" w:rsidRPr="00193B60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BF394C" w:rsidRPr="00193B60">
              <w:rPr>
                <w:rFonts w:ascii="Times New Roman" w:hAnsi="Times New Roman"/>
              </w:rPr>
              <w:t>,</w:t>
            </w:r>
          </w:p>
          <w:p w:rsidR="00F91BBB" w:rsidRPr="00193B60" w:rsidRDefault="00BF394C" w:rsidP="00F91BB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специалист ОО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Городская научно-методическая конференция, посвященная памяти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193B60">
              <w:rPr>
                <w:rFonts w:ascii="Times New Roman" w:hAnsi="Times New Roman"/>
              </w:rPr>
              <w:t>И.А. Мухиной «Путь и Миссия учителя. Интеграция традиций и инноваций в деятельности современного учителя»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ИМЦ,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ГБОУ гимназия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№ 363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О.А. Римкявичене,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директор ИМЦ,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И.Б. Акатова.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директор ГБОУ</w:t>
            </w:r>
            <w:r w:rsidR="00F91BBB">
              <w:rPr>
                <w:rFonts w:ascii="Times New Roman" w:hAnsi="Times New Roman"/>
              </w:rPr>
              <w:t> </w:t>
            </w:r>
            <w:r w:rsidRPr="00193B60">
              <w:rPr>
                <w:rFonts w:ascii="Times New Roman" w:hAnsi="Times New Roman"/>
              </w:rPr>
              <w:t>№ 363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 xml:space="preserve">Совещание заместителей директоров по ШИС и заведующих ЦИО 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24.09.2018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О.А. Римкявичене, директор ИМЦ;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Т.Н. Назаренкова, зам. директора ИМЦ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 xml:space="preserve">Совещание </w:t>
            </w:r>
            <w:proofErr w:type="gramStart"/>
            <w:r w:rsidRPr="00193B60">
              <w:rPr>
                <w:rFonts w:ascii="Times New Roman" w:hAnsi="Times New Roman"/>
                <w:lang w:eastAsia="ru-RU"/>
              </w:rPr>
              <w:t>ответственных</w:t>
            </w:r>
            <w:proofErr w:type="gramEnd"/>
            <w:r w:rsidRPr="00193B60">
              <w:rPr>
                <w:rFonts w:ascii="Times New Roman" w:hAnsi="Times New Roman"/>
                <w:lang w:eastAsia="ru-RU"/>
              </w:rPr>
              <w:t xml:space="preserve"> за размещение информации на публичной странице «Вести из ОУ»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ИМЦ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О.А. Римкявичене, директор ИМЦ;</w:t>
            </w:r>
          </w:p>
          <w:p w:rsidR="00F91BBB" w:rsidRDefault="00F91BBB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Назаренкова,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зам. директора ИМЦ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 xml:space="preserve">Старт работы районных методических объединений специалистов воспитательных </w:t>
            </w:r>
            <w:r w:rsidRPr="00193B60">
              <w:rPr>
                <w:rFonts w:ascii="Times New Roman" w:hAnsi="Times New Roman"/>
                <w:lang w:eastAsia="ru-RU"/>
              </w:rPr>
              <w:lastRenderedPageBreak/>
              <w:t>служб и педагогов дополнительного образования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lastRenderedPageBreak/>
              <w:t>Дата уточняется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ИМЦ,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 xml:space="preserve">ДДЮТ, ЦДЮТТ </w:t>
            </w:r>
            <w:r w:rsidRPr="00193B60">
              <w:rPr>
                <w:rFonts w:ascii="Times New Roman" w:hAnsi="Times New Roman"/>
                <w:lang w:eastAsia="ru-RU"/>
              </w:rPr>
              <w:lastRenderedPageBreak/>
              <w:t>«Мотор»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ЦППМСП,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lastRenderedPageBreak/>
              <w:t>О.А. Римкявичене, директор ИМЦ;</w:t>
            </w:r>
          </w:p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 xml:space="preserve">О.В. Федорова, </w:t>
            </w:r>
            <w:r w:rsidRPr="00193B60">
              <w:rPr>
                <w:rFonts w:ascii="Times New Roman" w:hAnsi="Times New Roman"/>
                <w:lang w:eastAsia="ru-RU"/>
              </w:rPr>
              <w:lastRenderedPageBreak/>
              <w:t>директор ДДЮТ;</w:t>
            </w:r>
          </w:p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А.И. Шаталов,</w:t>
            </w:r>
          </w:p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 ЦДЮТТ «Мотор»;</w:t>
            </w:r>
          </w:p>
          <w:p w:rsidR="00F91BBB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 xml:space="preserve">Т.Г. Селиванова, директор </w:t>
            </w:r>
            <w:r w:rsidR="00F91BBB">
              <w:rPr>
                <w:rFonts w:ascii="Times New Roman" w:hAnsi="Times New Roman"/>
                <w:lang w:eastAsia="ru-RU"/>
              </w:rPr>
              <w:t>ЦППМСП, В.В. Худова,</w:t>
            </w:r>
          </w:p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193B60" w:rsidRPr="00A82E38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ОУ, посвященные памятным датам и праздникам</w:t>
            </w:r>
            <w:r w:rsidR="00E36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РФ и СПб</w:t>
            </w:r>
          </w:p>
        </w:tc>
      </w:tr>
      <w:tr w:rsidR="00193B60" w:rsidRPr="00FD5768" w:rsidTr="00291730">
        <w:tc>
          <w:tcPr>
            <w:tcW w:w="828" w:type="dxa"/>
            <w:gridSpan w:val="2"/>
          </w:tcPr>
          <w:p w:rsidR="00193B60" w:rsidRPr="00FD5768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FD5768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окончания Второй мировой войны (1945 год)</w:t>
            </w:r>
          </w:p>
          <w:p w:rsidR="00193B60" w:rsidRPr="00FD5768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193B60" w:rsidRPr="00FD5768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02.09.2018</w:t>
            </w:r>
          </w:p>
        </w:tc>
        <w:tc>
          <w:tcPr>
            <w:tcW w:w="1717" w:type="dxa"/>
          </w:tcPr>
          <w:p w:rsidR="00193B60" w:rsidRPr="00FD5768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193B60" w:rsidRPr="00FD5768" w:rsidRDefault="00193B60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193B60" w:rsidRPr="00FD5768" w:rsidTr="00291730">
        <w:tc>
          <w:tcPr>
            <w:tcW w:w="828" w:type="dxa"/>
            <w:gridSpan w:val="2"/>
          </w:tcPr>
          <w:p w:rsidR="00193B60" w:rsidRPr="00FD5768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FD5768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солидарности в борьбе с терроризмом</w:t>
            </w:r>
          </w:p>
          <w:p w:rsidR="00193B60" w:rsidRPr="00FD5768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193B60" w:rsidRPr="00FD5768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03.09.2018</w:t>
            </w:r>
          </w:p>
        </w:tc>
        <w:tc>
          <w:tcPr>
            <w:tcW w:w="1717" w:type="dxa"/>
          </w:tcPr>
          <w:p w:rsidR="00193B60" w:rsidRPr="00FD5768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193B60" w:rsidRPr="00FD5768" w:rsidRDefault="00193B60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193B60" w:rsidRPr="00FD5768" w:rsidTr="00291730">
        <w:tc>
          <w:tcPr>
            <w:tcW w:w="828" w:type="dxa"/>
            <w:gridSpan w:val="2"/>
          </w:tcPr>
          <w:p w:rsidR="00193B60" w:rsidRPr="00FD5768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FD5768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День Бородинского сражения русской армии под командованием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М.И.Кутузова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 xml:space="preserve"> с французской армией (1812 год)</w:t>
            </w:r>
          </w:p>
          <w:p w:rsidR="00193B60" w:rsidRPr="00FD5768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193B60" w:rsidRPr="00FD5768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08.09.2018</w:t>
            </w:r>
          </w:p>
        </w:tc>
        <w:tc>
          <w:tcPr>
            <w:tcW w:w="1717" w:type="dxa"/>
          </w:tcPr>
          <w:p w:rsidR="00193B60" w:rsidRPr="00FD5768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193B60" w:rsidRPr="00FD5768" w:rsidRDefault="00193B60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193B60" w:rsidRPr="00FD5768" w:rsidTr="00291730">
        <w:tc>
          <w:tcPr>
            <w:tcW w:w="828" w:type="dxa"/>
            <w:gridSpan w:val="2"/>
          </w:tcPr>
          <w:p w:rsidR="00193B60" w:rsidRPr="00FD5768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FD5768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памяти же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ртв бл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окады</w:t>
            </w:r>
          </w:p>
          <w:p w:rsidR="00193B60" w:rsidRPr="00FD5768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193B60" w:rsidRPr="00FD5768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08.09.2018</w:t>
            </w:r>
          </w:p>
        </w:tc>
        <w:tc>
          <w:tcPr>
            <w:tcW w:w="1717" w:type="dxa"/>
          </w:tcPr>
          <w:p w:rsidR="00193B60" w:rsidRPr="00FD5768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193B60" w:rsidRPr="00FD5768" w:rsidRDefault="00193B60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193B60" w:rsidRPr="00FD5768" w:rsidTr="00291730">
        <w:tc>
          <w:tcPr>
            <w:tcW w:w="828" w:type="dxa"/>
            <w:gridSpan w:val="2"/>
          </w:tcPr>
          <w:p w:rsidR="00193B60" w:rsidRPr="00FD5768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FD5768" w:rsidRDefault="00193B60" w:rsidP="0029173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День победы русской эскадры под командованием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Ф.Ф.Ушакова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 xml:space="preserve"> над турецкой эскадрой у мыса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Тендра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 xml:space="preserve"> (1790 год)</w:t>
            </w:r>
          </w:p>
          <w:p w:rsidR="00193B60" w:rsidRPr="00FD5768" w:rsidRDefault="00193B60" w:rsidP="00291730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193B60" w:rsidRPr="00FD5768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11.09.2018</w:t>
            </w:r>
          </w:p>
        </w:tc>
        <w:tc>
          <w:tcPr>
            <w:tcW w:w="1717" w:type="dxa"/>
          </w:tcPr>
          <w:p w:rsidR="00193B60" w:rsidRPr="00FD5768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193B60" w:rsidRPr="00FD5768" w:rsidRDefault="00193B60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 xml:space="preserve">День перенесения мощей святого благоверного князя Александра Невского (1724 год) - день </w:t>
            </w:r>
            <w:proofErr w:type="spellStart"/>
            <w:r w:rsidRPr="00193B60">
              <w:rPr>
                <w:rFonts w:ascii="Times New Roman" w:hAnsi="Times New Roman"/>
                <w:lang w:eastAsia="ru-RU"/>
              </w:rPr>
              <w:t>Ништадтского</w:t>
            </w:r>
            <w:proofErr w:type="spellEnd"/>
            <w:r w:rsidRPr="00193B60">
              <w:rPr>
                <w:rFonts w:ascii="Times New Roman" w:hAnsi="Times New Roman"/>
                <w:lang w:eastAsia="ru-RU"/>
              </w:rPr>
              <w:t xml:space="preserve"> мира</w:t>
            </w:r>
          </w:p>
          <w:p w:rsidR="00193B60" w:rsidRPr="00193B60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193B60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193B60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12.09.2018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День победы русских полков во главе с великим князем Дмитрием Донским над монголо-татарскими войсками в Куликовской битве (1380 год)</w:t>
            </w:r>
          </w:p>
          <w:p w:rsidR="00193B60" w:rsidRPr="00193B60" w:rsidRDefault="00193B6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21.09.2018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8919" w:type="dxa"/>
            <w:gridSpan w:val="4"/>
          </w:tcPr>
          <w:p w:rsidR="00193B60" w:rsidRPr="00193B60" w:rsidRDefault="00193B60" w:rsidP="0029173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93B60">
              <w:rPr>
                <w:rFonts w:ascii="Times New Roman" w:hAnsi="Times New Roman"/>
                <w:b/>
                <w:lang w:eastAsia="ru-RU"/>
              </w:rPr>
              <w:t>Мероприятия районной программы «Воспитание»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Всероссийская олимпиада школьников - школьный этап</w:t>
            </w:r>
          </w:p>
        </w:tc>
        <w:tc>
          <w:tcPr>
            <w:tcW w:w="1530" w:type="dxa"/>
          </w:tcPr>
          <w:p w:rsid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3B60">
              <w:rPr>
                <w:rFonts w:ascii="Times New Roman" w:hAnsi="Times New Roman"/>
                <w:sz w:val="18"/>
                <w:szCs w:val="18"/>
              </w:rPr>
              <w:t>в соответствии с распоряжением АФР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О.А. Римкявичене,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 ИМЦ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Районные этапы городских олимпиад и конкурсов по учебным предметам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О.А. Римкявичене,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 ИМЦ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Реализация сетевых проектов для начальной школы</w:t>
            </w:r>
          </w:p>
          <w:p w:rsidR="00193B60" w:rsidRPr="00193B60" w:rsidRDefault="00193B60" w:rsidP="00193B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6" w:hanging="283"/>
              <w:rPr>
                <w:rFonts w:ascii="Times New Roman" w:eastAsia="Times New Roman" w:hAnsi="Times New Roman"/>
                <w:lang w:eastAsia="ru-RU"/>
              </w:rPr>
            </w:pPr>
            <w:r w:rsidRPr="00193B60">
              <w:rPr>
                <w:rFonts w:ascii="Times New Roman" w:eastAsia="Times New Roman" w:hAnsi="Times New Roman"/>
                <w:lang w:eastAsia="ru-RU"/>
              </w:rPr>
              <w:t>Положение о районном сетевом проекте «Семейный клуб»</w:t>
            </w:r>
          </w:p>
          <w:p w:rsidR="00193B60" w:rsidRPr="00193B60" w:rsidRDefault="00193B60" w:rsidP="00193B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6" w:hanging="283"/>
              <w:rPr>
                <w:rFonts w:ascii="Times New Roman" w:eastAsia="Times New Roman" w:hAnsi="Times New Roman"/>
                <w:lang w:eastAsia="ru-RU"/>
              </w:rPr>
            </w:pPr>
            <w:r w:rsidRPr="00193B60">
              <w:rPr>
                <w:rFonts w:ascii="Times New Roman" w:eastAsia="Times New Roman" w:hAnsi="Times New Roman"/>
                <w:lang w:eastAsia="ru-RU"/>
              </w:rPr>
              <w:t xml:space="preserve">Положение о районном сетевом проекте «Друзья природы» для уч-ся 3 </w:t>
            </w:r>
            <w:proofErr w:type="spellStart"/>
            <w:r w:rsidRPr="00193B60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193B6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93B60" w:rsidRPr="00193B60" w:rsidRDefault="00193B60" w:rsidP="00193B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6" w:hanging="283"/>
              <w:rPr>
                <w:rFonts w:ascii="Times New Roman" w:eastAsia="Times New Roman" w:hAnsi="Times New Roman"/>
                <w:lang w:eastAsia="ru-RU"/>
              </w:rPr>
            </w:pPr>
            <w:r w:rsidRPr="00193B60">
              <w:rPr>
                <w:rFonts w:ascii="Times New Roman" w:eastAsia="Times New Roman" w:hAnsi="Times New Roman"/>
                <w:lang w:eastAsia="ru-RU"/>
              </w:rPr>
              <w:t xml:space="preserve">Положение о районном сетевом проекте «В </w:t>
            </w:r>
            <w:r w:rsidRPr="00193B60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гармонии с природой» для уч-ся 3 </w:t>
            </w:r>
            <w:proofErr w:type="spellStart"/>
            <w:r w:rsidRPr="00193B60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193B60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93B60" w:rsidRPr="00193B60" w:rsidRDefault="00193B60" w:rsidP="00193B60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06" w:hanging="283"/>
              <w:rPr>
                <w:rFonts w:ascii="Times New Roman" w:hAnsi="Times New Roman"/>
              </w:rPr>
            </w:pPr>
            <w:r w:rsidRPr="00193B60">
              <w:rPr>
                <w:rFonts w:ascii="Times New Roman" w:eastAsia="Times New Roman" w:hAnsi="Times New Roman"/>
                <w:lang w:eastAsia="ru-RU"/>
              </w:rPr>
              <w:t xml:space="preserve">Положение о районном сетевом проекте «Петербургский алфавит» для уч-ся 2-3 </w:t>
            </w:r>
            <w:proofErr w:type="spellStart"/>
            <w:r w:rsidRPr="00193B60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193B6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lastRenderedPageBreak/>
              <w:t>В течение месяца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ИМЦ,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ГБОУ №№ 360,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364,</w:t>
            </w:r>
          </w:p>
          <w:p w:rsidR="00193B60" w:rsidRPr="00193B60" w:rsidRDefault="00193B60" w:rsidP="00193B6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212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О.А. Римкявичене,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 ИМЦ,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М.А. Другова,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 ГБОУ № 360,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О.А. Круглова,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ГБОУ № 364,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М.В. Кузьмина,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</w:t>
            </w:r>
          </w:p>
          <w:p w:rsidR="00193B60" w:rsidRPr="00193B60" w:rsidRDefault="00193B60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lastRenderedPageBreak/>
              <w:t>ГБОУ № 212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«Дни открытых дверей» для учащихся 1–3 классов ОУ района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0</w:t>
            </w:r>
            <w:r w:rsidRPr="00193B60">
              <w:rPr>
                <w:rFonts w:ascii="Times New Roman" w:eastAsia="Times New Roman" w:hAnsi="Times New Roman"/>
                <w:lang w:val="en-US"/>
              </w:rPr>
              <w:t>3</w:t>
            </w:r>
            <w:r w:rsidRPr="00193B60">
              <w:rPr>
                <w:rFonts w:ascii="Times New Roman" w:eastAsia="Times New Roman" w:hAnsi="Times New Roman"/>
              </w:rPr>
              <w:t>.09.2018 – 05.09.2018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Открытое первенство Фрунзенского района по парковому ориентированию «Осенний ориентир – 2018»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06.09.2018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ДДЮТ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совместно с Федерацией спортивного ориентирования Санкт-Петербурга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О.В. Федорова, директор ДДЮТ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Н.А. Комар,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II районный слет туристских объединений образовательных учреждений «</w:t>
            </w:r>
            <w:proofErr w:type="spellStart"/>
            <w:r w:rsidRPr="00193B60">
              <w:rPr>
                <w:rFonts w:ascii="Times New Roman" w:eastAsia="Times New Roman" w:hAnsi="Times New Roman"/>
              </w:rPr>
              <w:t>Послепоходная</w:t>
            </w:r>
            <w:proofErr w:type="spellEnd"/>
            <w:r w:rsidRPr="00193B60">
              <w:rPr>
                <w:rFonts w:ascii="Times New Roman" w:eastAsia="Times New Roman" w:hAnsi="Times New Roman"/>
              </w:rPr>
              <w:t xml:space="preserve"> встреча»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07.09.2018 – 09.09.2018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ДДЮТ,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Ленинградская область,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ст. Поселок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Туристско-краеведческие соревнования «Осенние тропинки – 2018»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13.09.2018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jc w:val="center"/>
            </w:pPr>
            <w:r w:rsidRPr="00193B60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О.В. Федорова, директор ДДЮТ,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Н.А. Комар,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3B60">
              <w:rPr>
                <w:rFonts w:ascii="Times New Roman" w:eastAsia="Times New Roman" w:hAnsi="Times New Roman"/>
                <w:lang w:eastAsia="ru-RU"/>
              </w:rPr>
              <w:t>Благотворительная акция «</w:t>
            </w:r>
            <w:proofErr w:type="spellStart"/>
            <w:r w:rsidRPr="00193B60">
              <w:rPr>
                <w:rFonts w:ascii="Times New Roman" w:eastAsia="Times New Roman" w:hAnsi="Times New Roman"/>
                <w:lang w:eastAsia="ru-RU"/>
              </w:rPr>
              <w:t>БлагоДарю</w:t>
            </w:r>
            <w:proofErr w:type="spellEnd"/>
            <w:r w:rsidRPr="00193B60">
              <w:rPr>
                <w:rFonts w:ascii="Times New Roman" w:eastAsia="Times New Roman" w:hAnsi="Times New Roman"/>
                <w:lang w:eastAsia="ru-RU"/>
              </w:rPr>
              <w:t>» (в рамках социального проекта «Территория детства»)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3B60">
              <w:rPr>
                <w:rFonts w:ascii="Times New Roman" w:eastAsia="Times New Roman" w:hAnsi="Times New Roman"/>
                <w:lang w:eastAsia="ru-RU"/>
              </w:rPr>
              <w:t>25.09.2018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jc w:val="center"/>
            </w:pPr>
            <w:r w:rsidRPr="00193B60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О.В. Федорова, директор ДДЮТ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Н.А. Комар,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</w:pPr>
            <w:r w:rsidRPr="00193B60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93B60">
              <w:rPr>
                <w:rFonts w:ascii="Times New Roman" w:eastAsia="Times New Roman" w:hAnsi="Times New Roman"/>
                <w:lang w:eastAsia="ru-RU"/>
              </w:rPr>
              <w:t>XXVI</w:t>
            </w:r>
            <w:r w:rsidRPr="00193B6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193B60">
              <w:rPr>
                <w:rFonts w:ascii="Times New Roman" w:eastAsia="Times New Roman" w:hAnsi="Times New Roman"/>
                <w:lang w:eastAsia="ru-RU"/>
              </w:rPr>
              <w:t xml:space="preserve"> районный слет детских общественных объединений Фрунзенского района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3B60">
              <w:rPr>
                <w:rFonts w:ascii="Times New Roman" w:eastAsia="Times New Roman" w:hAnsi="Times New Roman"/>
                <w:lang w:eastAsia="ru-RU"/>
              </w:rPr>
              <w:t>27.09.2018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jc w:val="center"/>
            </w:pPr>
            <w:r w:rsidRPr="00193B60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О.В. Федорова, директор ДДЮТ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Н.А. Комар,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</w:pPr>
            <w:r w:rsidRPr="00193B60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 xml:space="preserve">Городские и открытые районные соревнования по авиамодельному спорту по свободнолетающим и схематическим моделям «Кубок </w:t>
            </w:r>
            <w:proofErr w:type="spellStart"/>
            <w:r w:rsidRPr="00193B60">
              <w:rPr>
                <w:rFonts w:ascii="Times New Roman" w:eastAsia="Times New Roman" w:hAnsi="Times New Roman"/>
              </w:rPr>
              <w:t>Баштанника</w:t>
            </w:r>
            <w:proofErr w:type="spellEnd"/>
            <w:r w:rsidRPr="00193B60">
              <w:rPr>
                <w:rFonts w:ascii="Times New Roman" w:eastAsia="Times New Roman" w:hAnsi="Times New Roman"/>
              </w:rPr>
              <w:t xml:space="preserve"> В.Х.»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29.09.2018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jc w:val="center"/>
            </w:pPr>
            <w:r w:rsidRPr="00193B60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О.В. Федорова, директор ДДЮТ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Районная игра «</w:t>
            </w:r>
            <w:proofErr w:type="gramStart"/>
            <w:r w:rsidRPr="00193B60">
              <w:rPr>
                <w:rFonts w:ascii="Times New Roman" w:eastAsia="Times New Roman" w:hAnsi="Times New Roman"/>
              </w:rPr>
              <w:t>Юный</w:t>
            </w:r>
            <w:proofErr w:type="gramEnd"/>
            <w:r w:rsidRPr="00193B60">
              <w:rPr>
                <w:rFonts w:ascii="Times New Roman" w:eastAsia="Times New Roman" w:hAnsi="Times New Roman"/>
              </w:rPr>
              <w:t xml:space="preserve"> Фрунзенец»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jc w:val="center"/>
            </w:pPr>
            <w:r w:rsidRPr="00193B60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О.В. Федорова, директор ДДЮТ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3B60">
              <w:rPr>
                <w:rFonts w:ascii="Times New Roman" w:hAnsi="Times New Roman"/>
              </w:rPr>
              <w:t>Н.А. Комар,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Старт районного экологического проекта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3B60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807B14" w:rsidRDefault="00193B60" w:rsidP="00291730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07B14">
              <w:rPr>
                <w:rFonts w:ascii="Times New Roman" w:hAnsi="Times New Roman"/>
                <w:lang w:eastAsia="ru-RU"/>
              </w:rPr>
              <w:t xml:space="preserve">Мероприятия в рамках Всероссийской акции </w:t>
            </w:r>
          </w:p>
          <w:p w:rsidR="00193B60" w:rsidRPr="00807B14" w:rsidRDefault="00193B60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807B14">
              <w:rPr>
                <w:rFonts w:ascii="Times New Roman" w:hAnsi="Times New Roman"/>
                <w:lang w:eastAsia="ru-RU"/>
              </w:rPr>
              <w:t>«Внимание – дети!»</w:t>
            </w:r>
          </w:p>
        </w:tc>
        <w:tc>
          <w:tcPr>
            <w:tcW w:w="1530" w:type="dxa"/>
          </w:tcPr>
          <w:p w:rsidR="00193B60" w:rsidRPr="00807B14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B14">
              <w:rPr>
                <w:rFonts w:ascii="Times New Roman" w:hAnsi="Times New Roman"/>
              </w:rPr>
              <w:t>03.09.2018 - 14.09.2018</w:t>
            </w:r>
          </w:p>
        </w:tc>
        <w:tc>
          <w:tcPr>
            <w:tcW w:w="1717" w:type="dxa"/>
          </w:tcPr>
          <w:p w:rsidR="00193B60" w:rsidRPr="00807B14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7B14">
              <w:rPr>
                <w:rFonts w:ascii="Times New Roman" w:hAnsi="Times New Roman"/>
                <w:lang w:eastAsia="ru-RU"/>
              </w:rPr>
              <w:t>ОО,</w:t>
            </w:r>
          </w:p>
          <w:p w:rsidR="00193B60" w:rsidRPr="00807B14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7B14">
              <w:rPr>
                <w:rFonts w:ascii="Times New Roman" w:hAnsi="Times New Roman"/>
                <w:lang w:eastAsia="ru-RU"/>
              </w:rPr>
              <w:t>ЦДЮТТ «Мотор»</w:t>
            </w:r>
          </w:p>
          <w:p w:rsidR="00193B60" w:rsidRPr="00807B14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B14">
              <w:rPr>
                <w:rFonts w:ascii="Times New Roman" w:hAnsi="Times New Roman"/>
                <w:lang w:eastAsia="ru-RU"/>
              </w:rPr>
              <w:t>совместно с ГИБДД</w:t>
            </w:r>
          </w:p>
        </w:tc>
        <w:tc>
          <w:tcPr>
            <w:tcW w:w="2409" w:type="dxa"/>
          </w:tcPr>
          <w:p w:rsidR="009D6624" w:rsidRPr="00807B14" w:rsidRDefault="00D242E1" w:rsidP="001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B14">
              <w:rPr>
                <w:rFonts w:ascii="Times New Roman" w:hAnsi="Times New Roman"/>
              </w:rPr>
              <w:t>Н.В. Головин</w:t>
            </w:r>
            <w:r w:rsidR="009D6624" w:rsidRPr="00807B14">
              <w:rPr>
                <w:rFonts w:ascii="Times New Roman" w:hAnsi="Times New Roman"/>
              </w:rPr>
              <w:t>,</w:t>
            </w:r>
          </w:p>
          <w:p w:rsidR="009D6624" w:rsidRPr="00807B14" w:rsidRDefault="009D6624" w:rsidP="001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B14">
              <w:rPr>
                <w:rFonts w:ascii="Times New Roman" w:hAnsi="Times New Roman"/>
              </w:rPr>
              <w:t>гл. специалист ОО,</w:t>
            </w:r>
          </w:p>
          <w:p w:rsidR="00807B14" w:rsidRPr="00807B14" w:rsidRDefault="00807B14" w:rsidP="00807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B14">
              <w:rPr>
                <w:rFonts w:ascii="Times New Roman" w:hAnsi="Times New Roman"/>
              </w:rPr>
              <w:t>О.А. Федорова,</w:t>
            </w:r>
          </w:p>
          <w:p w:rsidR="00807B14" w:rsidRPr="00807B14" w:rsidRDefault="00807B14" w:rsidP="00807B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B14">
              <w:rPr>
                <w:rFonts w:ascii="Times New Roman" w:hAnsi="Times New Roman"/>
              </w:rPr>
              <w:t>гл. специалист ОО,</w:t>
            </w:r>
          </w:p>
          <w:p w:rsidR="00193B60" w:rsidRPr="00807B14" w:rsidRDefault="005A7BC1" w:rsidP="00193B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B14">
              <w:rPr>
                <w:rFonts w:ascii="Times New Roman" w:hAnsi="Times New Roman"/>
              </w:rPr>
              <w:t>Н.Н. Махрова</w:t>
            </w:r>
            <w:r w:rsidR="00193B60" w:rsidRPr="00807B14">
              <w:rPr>
                <w:rFonts w:ascii="Times New Roman" w:hAnsi="Times New Roman"/>
              </w:rPr>
              <w:t>,</w:t>
            </w:r>
          </w:p>
          <w:p w:rsidR="00193B60" w:rsidRPr="00807B14" w:rsidRDefault="00193B60" w:rsidP="00193B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7B14">
              <w:rPr>
                <w:rFonts w:ascii="Times New Roman" w:hAnsi="Times New Roman"/>
              </w:rPr>
              <w:t>специалист ОО</w:t>
            </w:r>
            <w:r w:rsidRPr="00807B14">
              <w:rPr>
                <w:rFonts w:ascii="Times New Roman" w:hAnsi="Times New Roman"/>
                <w:lang w:eastAsia="ru-RU"/>
              </w:rPr>
              <w:t>,</w:t>
            </w:r>
          </w:p>
          <w:p w:rsidR="00193B60" w:rsidRPr="00807B14" w:rsidRDefault="00193B60" w:rsidP="00193B6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7B14">
              <w:rPr>
                <w:rFonts w:ascii="Times New Roman" w:hAnsi="Times New Roman"/>
                <w:lang w:eastAsia="ru-RU"/>
              </w:rPr>
              <w:t>А.И. Шаталов,</w:t>
            </w:r>
          </w:p>
          <w:p w:rsidR="00193B60" w:rsidRPr="00807B14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07B14">
              <w:rPr>
                <w:rFonts w:ascii="Times New Roman" w:hAnsi="Times New Roman"/>
                <w:lang w:eastAsia="ru-RU"/>
              </w:rPr>
              <w:t>директор ЦДЮТТ «Мотор»</w:t>
            </w:r>
          </w:p>
          <w:p w:rsidR="00193B60" w:rsidRPr="00193B60" w:rsidRDefault="00D242E1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7B14">
              <w:rPr>
                <w:rFonts w:ascii="Times New Roman" w:hAnsi="Times New Roman"/>
                <w:lang w:eastAsia="ru-RU"/>
              </w:rPr>
              <w:lastRenderedPageBreak/>
              <w:t>О.М. Михеева</w:t>
            </w:r>
            <w:r w:rsidR="00193B60" w:rsidRPr="00807B14">
              <w:rPr>
                <w:rFonts w:ascii="Times New Roman" w:hAnsi="Times New Roman"/>
                <w:lang w:eastAsia="ru-RU"/>
              </w:rPr>
              <w:t>, заведующий РОЦ БДД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Мероприятия в рамках Всероссийской акции «Неделя дорожной безопасности»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03.09.2018 - 07.09.2018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ЦДЮТТ «Мотор»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А.И. Шаталов,</w:t>
            </w:r>
          </w:p>
          <w:p w:rsidR="00193B60" w:rsidRPr="00193B60" w:rsidRDefault="00193B60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 ЦДЮТТ «Мотор»</w:t>
            </w:r>
          </w:p>
          <w:p w:rsidR="00193B60" w:rsidRPr="00193B60" w:rsidRDefault="00D242E1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О.М. Михеева</w:t>
            </w:r>
            <w:r w:rsidR="00193B60" w:rsidRPr="00193B60">
              <w:rPr>
                <w:rFonts w:ascii="Times New Roman" w:hAnsi="Times New Roman"/>
                <w:lang w:eastAsia="ru-RU"/>
              </w:rPr>
              <w:t>, заведующий РОЦ БДД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Организация и проведение тематических лекций.</w:t>
            </w:r>
          </w:p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Цикл лекций для педагогов ОУ по психолого-педагогической тематике и по профилактике зависимого поведения.</w:t>
            </w:r>
          </w:p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(в соответствии с договорами с ОУ)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ЦППМСП в течение учебного года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Т.Г. Селиванова, директор ЦППМСП;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Зам директора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Тарахтий В.В.,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Аксёнова Л.М.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</w:rPr>
              <w:t>Дни открытых дверей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01.09.2018 – 10.09.2018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1" w:name="OLE_LINK18"/>
            <w:bookmarkStart w:id="2" w:name="OLE_LINK19"/>
            <w:bookmarkStart w:id="3" w:name="OLE_LINK20"/>
            <w:r w:rsidRPr="00193B60">
              <w:rPr>
                <w:rFonts w:ascii="Times New Roman" w:eastAsia="Times New Roman" w:hAnsi="Times New Roman"/>
                <w:lang w:eastAsia="ru-RU"/>
              </w:rPr>
              <w:t>ЦТиО</w:t>
            </w:r>
            <w:bookmarkEnd w:id="1"/>
            <w:bookmarkEnd w:id="2"/>
            <w:bookmarkEnd w:id="3"/>
          </w:p>
        </w:tc>
        <w:tc>
          <w:tcPr>
            <w:tcW w:w="2409" w:type="dxa"/>
          </w:tcPr>
          <w:p w:rsidR="00807B14" w:rsidRDefault="00807B1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</w:rPr>
              <w:t>Акция «Мы за мир», посвященная началу блокады Ленинграда.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807B14" w:rsidRDefault="00807B1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</w:rPr>
              <w:t>Районный мониторинг «Трудоустройство и профессиональные планы выпускников школ Фрунзенского района»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10.09.2018 – 15.09.2018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pStyle w:val="9"/>
              <w:numPr>
                <w:ilvl w:val="8"/>
                <w:numId w:val="2"/>
              </w:numPr>
              <w:snapToGrid w:val="0"/>
              <w:ind w:left="0" w:firstLine="191"/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</w:pPr>
            <w:r w:rsidRPr="00193B60">
              <w:rPr>
                <w:rFonts w:ascii="Times New Roman" w:hAnsi="Times New Roman"/>
                <w:color w:val="auto"/>
                <w:sz w:val="22"/>
                <w:szCs w:val="22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807B14" w:rsidRDefault="00807B1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193B60" w:rsidRPr="00193B60" w:rsidRDefault="00193B60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193B60" w:rsidRPr="00193B60" w:rsidTr="00291730">
        <w:tc>
          <w:tcPr>
            <w:tcW w:w="828" w:type="dxa"/>
            <w:gridSpan w:val="2"/>
          </w:tcPr>
          <w:p w:rsidR="00193B60" w:rsidRPr="00193B60" w:rsidRDefault="00193B6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63" w:type="dxa"/>
          </w:tcPr>
          <w:p w:rsidR="00193B60" w:rsidRPr="00193B60" w:rsidRDefault="00193B60" w:rsidP="00291730">
            <w:pPr>
              <w:snapToGri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</w:rPr>
              <w:t>Совещание руководителей для руководителей ШСК и педагогов дополнительного образования «На старте нового спортивного года»</w:t>
            </w:r>
          </w:p>
        </w:tc>
        <w:tc>
          <w:tcPr>
            <w:tcW w:w="1530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РОЦ ШСК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на базе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ГБОУ № 322</w:t>
            </w:r>
          </w:p>
        </w:tc>
        <w:tc>
          <w:tcPr>
            <w:tcW w:w="2409" w:type="dxa"/>
          </w:tcPr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Е.Н. Лебедева</w:t>
            </w:r>
          </w:p>
          <w:p w:rsidR="00193B60" w:rsidRPr="00193B60" w:rsidRDefault="00193B6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93B60">
              <w:rPr>
                <w:rFonts w:ascii="Times New Roman" w:hAnsi="Times New Roman"/>
                <w:lang w:eastAsia="ru-RU"/>
              </w:rPr>
              <w:t>директор ГБОУ №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193B60">
              <w:rPr>
                <w:rFonts w:ascii="Times New Roman" w:hAnsi="Times New Roman"/>
                <w:lang w:eastAsia="ru-RU"/>
              </w:rPr>
              <w:t xml:space="preserve">322 </w:t>
            </w:r>
            <w:r w:rsidR="005A7BC1">
              <w:rPr>
                <w:rFonts w:ascii="Times New Roman" w:hAnsi="Times New Roman"/>
                <w:lang w:eastAsia="ru-RU"/>
              </w:rPr>
              <w:t>Т.Н. Васильева</w:t>
            </w:r>
            <w:r w:rsidRPr="00193B60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193B60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193B60" w:rsidRPr="00FD5768" w:rsidTr="005F361D">
        <w:tc>
          <w:tcPr>
            <w:tcW w:w="9747" w:type="dxa"/>
            <w:gridSpan w:val="6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768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193B60" w:rsidRPr="00FD5768" w:rsidTr="009248E6">
        <w:tc>
          <w:tcPr>
            <w:tcW w:w="9747" w:type="dxa"/>
            <w:gridSpan w:val="6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- соблюдение требований федерального законодательства в части реализации статьи 45 «Защита прав обучающихся, родителей несовершеннолетних обучающихся» (деятельность Комиссии по урегулированию споров между участниками образовательного процесса);</w:t>
            </w:r>
          </w:p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</w:t>
            </w:r>
          </w:p>
        </w:tc>
        <w:tc>
          <w:tcPr>
            <w:tcW w:w="1530" w:type="dxa"/>
          </w:tcPr>
          <w:p w:rsidR="00193B60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01.10.-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 113, 106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193B60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193B60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193B60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193B60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</w:tc>
      </w:tr>
      <w:tr w:rsidR="00193B60" w:rsidRPr="00FD5768" w:rsidTr="005A3BE0">
        <w:trPr>
          <w:trHeight w:val="494"/>
        </w:trPr>
        <w:tc>
          <w:tcPr>
            <w:tcW w:w="828" w:type="dxa"/>
            <w:gridSpan w:val="2"/>
          </w:tcPr>
          <w:p w:rsidR="00193B60" w:rsidRPr="00FD5768" w:rsidRDefault="00193B60" w:rsidP="009D66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«Организация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питания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школьников»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15.10.-31.10.2018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 № 603</w:t>
            </w:r>
          </w:p>
        </w:tc>
        <w:tc>
          <w:tcPr>
            <w:tcW w:w="2409" w:type="dxa"/>
          </w:tcPr>
          <w:p w:rsidR="009D6624" w:rsidRDefault="00D242E1" w:rsidP="009D66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9D6624">
              <w:rPr>
                <w:rFonts w:ascii="Times New Roman" w:hAnsi="Times New Roman"/>
                <w:lang w:eastAsia="ru-RU"/>
              </w:rPr>
              <w:t>,</w:t>
            </w:r>
          </w:p>
          <w:p w:rsidR="00193B60" w:rsidRPr="00FD5768" w:rsidRDefault="00193B60" w:rsidP="009D662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проверка: «Реализация ФГОС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в образовательной организации» 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22.10.-31.10.2018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ГБДОУ № 45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193B60" w:rsidRPr="00FD5768">
              <w:rPr>
                <w:rFonts w:ascii="Times New Roman" w:hAnsi="Times New Roman"/>
                <w:lang w:eastAsia="ru-RU"/>
              </w:rPr>
              <w:t xml:space="preserve">, гл. </w:t>
            </w:r>
            <w:proofErr w:type="gramStart"/>
            <w:r w:rsidR="00193B60"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="00193B60" w:rsidRPr="00FD5768">
              <w:rPr>
                <w:rFonts w:ascii="Times New Roman" w:hAnsi="Times New Roman"/>
                <w:lang w:eastAsia="ru-RU"/>
              </w:rPr>
              <w:t>. ОО</w:t>
            </w:r>
          </w:p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193B60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193B60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193B60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193B60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193B60" w:rsidRPr="00FD5768">
              <w:rPr>
                <w:rFonts w:ascii="Times New Roman" w:hAnsi="Times New Roman"/>
                <w:lang w:eastAsia="ru-RU"/>
              </w:rPr>
              <w:t>пец. ОО,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методисты ИМЦ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Исполнение государственного контракта (приемка поставленных товаров, оказанных услуг)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08.10. -12.10.2018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ГБОУ № 303, 296</w:t>
            </w:r>
          </w:p>
        </w:tc>
        <w:tc>
          <w:tcPr>
            <w:tcW w:w="2409" w:type="dxa"/>
          </w:tcPr>
          <w:p w:rsidR="00193B60" w:rsidRPr="00FD5768" w:rsidRDefault="005A7BC1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Н.К.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Афонина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  <w:lang w:eastAsia="ru-RU"/>
              </w:rPr>
              <w:t>, главный специалист ОО;</w:t>
            </w:r>
          </w:p>
          <w:p w:rsidR="00193B60" w:rsidRPr="00FD5768" w:rsidRDefault="005A7BC1" w:rsidP="00CD7C2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О.В. Кирютина</w:t>
            </w:r>
            <w:r w:rsidR="00193B60" w:rsidRPr="00FD5768">
              <w:rPr>
                <w:rFonts w:ascii="Times New Roman" w:hAnsi="Times New Roman"/>
                <w:color w:val="000000"/>
                <w:lang w:eastAsia="ru-RU"/>
              </w:rPr>
              <w:t>, главный специалист ОО.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 </w:t>
            </w:r>
          </w:p>
          <w:p w:rsidR="00193B60" w:rsidRPr="00FD5768" w:rsidRDefault="00193B60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«Обеспечение антитеррористической безопасности ОУ. Контроль зоны доступа в ОУ»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10.10.2018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 202, ГБДОУ № 82, 92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193B60" w:rsidRPr="00FD5768">
              <w:rPr>
                <w:rFonts w:ascii="Times New Roman" w:hAnsi="Times New Roman"/>
              </w:rPr>
              <w:t>, главный специалист ОО,</w:t>
            </w:r>
          </w:p>
          <w:p w:rsidR="00193B60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 Седов</w:t>
            </w:r>
            <w:r w:rsidR="00193B60" w:rsidRPr="00FD5768">
              <w:rPr>
                <w:rFonts w:ascii="Times New Roman" w:hAnsi="Times New Roman"/>
              </w:rPr>
              <w:t xml:space="preserve">, </w:t>
            </w:r>
            <w:proofErr w:type="spellStart"/>
            <w:r w:rsidR="00193B60" w:rsidRPr="00FD5768">
              <w:rPr>
                <w:rFonts w:ascii="Times New Roman" w:hAnsi="Times New Roman"/>
              </w:rPr>
              <w:t>УРГОиЧС</w:t>
            </w:r>
            <w:proofErr w:type="spellEnd"/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Тематическая проверка Организация работы ОУ по профилактике детского дорожно-транспортного травматизма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02.10.2018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09.10.2018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16.10.2018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23.10.2018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30.10.2018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№№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153, 359, 360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215, 236, 305, 202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316, 295(2)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296, 303(2), 227, 303(1)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230, 37, 201, 295(1)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193B60" w:rsidRPr="00FD5768">
              <w:rPr>
                <w:rFonts w:ascii="Times New Roman" w:hAnsi="Times New Roman"/>
              </w:rPr>
              <w:t>, главный специалист ОО;</w:t>
            </w:r>
          </w:p>
          <w:p w:rsidR="00193B60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193B60" w:rsidRPr="00FD5768">
              <w:rPr>
                <w:rFonts w:ascii="Times New Roman" w:hAnsi="Times New Roman"/>
              </w:rPr>
              <w:t>, руководитель РОЦ БДД;</w:t>
            </w:r>
          </w:p>
          <w:p w:rsidR="00193B60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 Николаева</w:t>
            </w:r>
            <w:r w:rsidR="00193B60" w:rsidRPr="00FD5768">
              <w:rPr>
                <w:rFonts w:ascii="Times New Roman" w:hAnsi="Times New Roman"/>
              </w:rPr>
              <w:t>, инспектор ГИБДД (по согласованию)</w:t>
            </w:r>
          </w:p>
        </w:tc>
      </w:tr>
      <w:tr w:rsidR="00193B60" w:rsidRPr="00FD5768" w:rsidTr="009248E6">
        <w:tc>
          <w:tcPr>
            <w:tcW w:w="9747" w:type="dxa"/>
            <w:gridSpan w:val="6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768">
              <w:rPr>
                <w:rFonts w:ascii="Times New Roman" w:hAnsi="Times New Roman"/>
                <w:b/>
                <w:color w:val="000000"/>
              </w:rPr>
              <w:t>Мероприятия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 «День Учителя»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Кинозал администрации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193B60" w:rsidRPr="00FD5768">
              <w:rPr>
                <w:rFonts w:ascii="Times New Roman" w:hAnsi="Times New Roman"/>
              </w:rPr>
              <w:t>,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193B60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 Иванова</w:t>
            </w:r>
            <w:r w:rsidR="00193B60" w:rsidRPr="00FD5768">
              <w:rPr>
                <w:rFonts w:ascii="Times New Roman" w:hAnsi="Times New Roman"/>
              </w:rPr>
              <w:t>, зам. нач. ОО;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Римкявичене О.А., директор ИМЦ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Совещание заведующих ГДОУ «Образование и медицина. Пути взаимодействия в современных условиях» (совместно с отделом </w:t>
            </w:r>
            <w:r w:rsidRPr="00FD5768">
              <w:rPr>
                <w:rFonts w:ascii="Times New Roman" w:hAnsi="Times New Roman"/>
                <w:lang w:eastAsia="ru-RU"/>
              </w:rPr>
              <w:t>здравоохранения</w:t>
            </w:r>
            <w:r w:rsidRPr="00FD5768">
              <w:rPr>
                <w:rFonts w:ascii="Times New Roman" w:hAnsi="Times New Roman"/>
              </w:rPr>
              <w:t>)</w:t>
            </w:r>
          </w:p>
        </w:tc>
        <w:tc>
          <w:tcPr>
            <w:tcW w:w="1530" w:type="dxa"/>
          </w:tcPr>
          <w:p w:rsidR="00193B60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24.10.2018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193B60" w:rsidRPr="00FD5768">
              <w:rPr>
                <w:rFonts w:ascii="Times New Roman" w:hAnsi="Times New Roman"/>
              </w:rPr>
              <w:t>,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193B60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 Иванова</w:t>
            </w:r>
            <w:r w:rsidR="00193B60" w:rsidRPr="00FD5768">
              <w:rPr>
                <w:rFonts w:ascii="Times New Roman" w:hAnsi="Times New Roman"/>
              </w:rPr>
              <w:t>, зам. нач. ОО;</w:t>
            </w:r>
          </w:p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Ю.В. </w:t>
            </w:r>
            <w:proofErr w:type="spellStart"/>
            <w:r>
              <w:rPr>
                <w:rFonts w:ascii="Times New Roman" w:hAnsi="Times New Roman"/>
              </w:rPr>
              <w:t>Билибина</w:t>
            </w:r>
            <w:proofErr w:type="spellEnd"/>
            <w:r w:rsidR="00193B60" w:rsidRPr="00FD5768">
              <w:rPr>
                <w:rFonts w:ascii="Times New Roman" w:hAnsi="Times New Roman"/>
              </w:rPr>
              <w:t xml:space="preserve">, гл. </w:t>
            </w:r>
            <w:proofErr w:type="gramStart"/>
            <w:r w:rsidR="00193B60" w:rsidRPr="00FD5768">
              <w:rPr>
                <w:rFonts w:ascii="Times New Roman" w:hAnsi="Times New Roman"/>
              </w:rPr>
              <w:t>спец</w:t>
            </w:r>
            <w:proofErr w:type="gramEnd"/>
            <w:r w:rsidR="00193B60" w:rsidRPr="00FD5768">
              <w:rPr>
                <w:rFonts w:ascii="Times New Roman" w:hAnsi="Times New Roman"/>
              </w:rPr>
              <w:t>. ОО;</w:t>
            </w:r>
          </w:p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А.Б. Фомина</w:t>
            </w:r>
            <w:r w:rsidR="00193B60" w:rsidRPr="00FD5768">
              <w:rPr>
                <w:rFonts w:ascii="Times New Roman" w:hAnsi="Times New Roman"/>
              </w:rPr>
              <w:t>,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вед</w:t>
            </w:r>
            <w:proofErr w:type="gramStart"/>
            <w:r w:rsidRPr="00FD5768">
              <w:rPr>
                <w:rFonts w:ascii="Times New Roman" w:hAnsi="Times New Roman"/>
              </w:rPr>
              <w:t>.</w:t>
            </w:r>
            <w:proofErr w:type="gramEnd"/>
            <w:r w:rsidRPr="00FD5768">
              <w:rPr>
                <w:rFonts w:ascii="Times New Roman" w:hAnsi="Times New Roman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</w:rPr>
              <w:t>с</w:t>
            </w:r>
            <w:proofErr w:type="gramEnd"/>
            <w:r w:rsidRPr="00FD5768">
              <w:rPr>
                <w:rFonts w:ascii="Times New Roman" w:hAnsi="Times New Roman"/>
              </w:rPr>
              <w:t xml:space="preserve">пец. ОО; </w:t>
            </w:r>
            <w:r w:rsidR="005A7BC1">
              <w:rPr>
                <w:rFonts w:ascii="Times New Roman" w:hAnsi="Times New Roman"/>
              </w:rPr>
              <w:t>А.И. </w:t>
            </w:r>
            <w:proofErr w:type="spellStart"/>
            <w:r w:rsidR="005A7BC1">
              <w:rPr>
                <w:rFonts w:ascii="Times New Roman" w:hAnsi="Times New Roman"/>
              </w:rPr>
              <w:t>Леонович</w:t>
            </w:r>
            <w:proofErr w:type="spellEnd"/>
            <w:r w:rsidRPr="00FD5768">
              <w:rPr>
                <w:rFonts w:ascii="Times New Roman" w:hAnsi="Times New Roman"/>
              </w:rPr>
              <w:t>,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сектора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Открытое мероприятие для руководителей ГБДОУ</w:t>
            </w:r>
          </w:p>
        </w:tc>
        <w:tc>
          <w:tcPr>
            <w:tcW w:w="1530" w:type="dxa"/>
          </w:tcPr>
          <w:p w:rsidR="00193B60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26.10.2018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ГБДОУ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Е.Н. Гавриленко</w:t>
            </w:r>
            <w:r w:rsidR="00193B60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начальник ОО;</w:t>
            </w:r>
          </w:p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Ю.В. 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Билибина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 гл.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>. ОО;</w:t>
            </w:r>
          </w:p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А.Б. Фомина</w:t>
            </w:r>
            <w:r w:rsidR="00193B60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>пец.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FD5768">
              <w:rPr>
                <w:rFonts w:ascii="Times New Roman" w:hAnsi="Times New Roman"/>
                <w:bCs/>
                <w:spacing w:val="-2"/>
              </w:rPr>
              <w:t xml:space="preserve">Подготовка и сдача в </w:t>
            </w:r>
            <w:proofErr w:type="gramStart"/>
            <w:r w:rsidRPr="00FD5768">
              <w:rPr>
                <w:rFonts w:ascii="Times New Roman" w:hAnsi="Times New Roman"/>
                <w:bCs/>
                <w:spacing w:val="-2"/>
              </w:rPr>
              <w:t>КО</w:t>
            </w:r>
            <w:proofErr w:type="gramEnd"/>
            <w:r w:rsidRPr="00FD5768">
              <w:rPr>
                <w:rFonts w:ascii="Times New Roman" w:hAnsi="Times New Roman"/>
                <w:bCs/>
                <w:spacing w:val="-2"/>
              </w:rPr>
              <w:t xml:space="preserve"> информации к мониторингу социально-экономического </w:t>
            </w:r>
            <w:r w:rsidRPr="00FD5768">
              <w:rPr>
                <w:rFonts w:ascii="Times New Roman" w:hAnsi="Times New Roman"/>
                <w:bCs/>
                <w:spacing w:val="-2"/>
              </w:rPr>
              <w:lastRenderedPageBreak/>
              <w:t>развития</w:t>
            </w:r>
            <w:r w:rsidR="00E362B0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Pr="00FD5768">
              <w:rPr>
                <w:rFonts w:ascii="Times New Roman" w:hAnsi="Times New Roman"/>
                <w:bCs/>
                <w:spacing w:val="-2"/>
              </w:rPr>
              <w:t>(по ДОУ).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FD5768">
              <w:rPr>
                <w:rFonts w:ascii="Times New Roman" w:hAnsi="Times New Roman"/>
                <w:bCs/>
                <w:spacing w:val="-2"/>
              </w:rPr>
              <w:t xml:space="preserve">- Подготовка и сдача в </w:t>
            </w:r>
            <w:proofErr w:type="gramStart"/>
            <w:r w:rsidRPr="00FD5768">
              <w:rPr>
                <w:rFonts w:ascii="Times New Roman" w:hAnsi="Times New Roman"/>
                <w:bCs/>
                <w:spacing w:val="-2"/>
              </w:rPr>
              <w:t>КО</w:t>
            </w:r>
            <w:proofErr w:type="gramEnd"/>
            <w:r w:rsidRPr="00FD5768">
              <w:rPr>
                <w:rFonts w:ascii="Times New Roman" w:hAnsi="Times New Roman"/>
                <w:bCs/>
                <w:spacing w:val="-2"/>
              </w:rPr>
              <w:t xml:space="preserve"> информации о работе Комиссии по комплектованию ГДОУ.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bCs/>
                <w:spacing w:val="-2"/>
              </w:rPr>
            </w:pPr>
            <w:r w:rsidRPr="00FD5768">
              <w:rPr>
                <w:rFonts w:ascii="Times New Roman" w:hAnsi="Times New Roman"/>
                <w:bCs/>
                <w:spacing w:val="-2"/>
              </w:rPr>
              <w:t>- Обновление материалов для организации работы ТПМПК в 2017-2018 году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FD5768">
              <w:rPr>
                <w:rFonts w:ascii="Times New Roman" w:hAnsi="Times New Roman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Ю.В. 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Билибина</w:t>
            </w:r>
            <w:proofErr w:type="spellEnd"/>
            <w:r w:rsidR="00193B60" w:rsidRPr="00FD5768">
              <w:rPr>
                <w:rFonts w:ascii="Times New Roman" w:hAnsi="Times New Roman"/>
                <w:bCs/>
                <w:spacing w:val="-2"/>
              </w:rPr>
              <w:t xml:space="preserve">, 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FD5768">
              <w:rPr>
                <w:rFonts w:ascii="Times New Roman" w:hAnsi="Times New Roman"/>
                <w:bCs/>
                <w:spacing w:val="-2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bCs/>
                <w:spacing w:val="-2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bCs/>
                <w:spacing w:val="-2"/>
              </w:rPr>
              <w:t>. ОО;</w:t>
            </w:r>
          </w:p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А.Б. Фомина</w:t>
            </w:r>
            <w:r w:rsidR="00193B60" w:rsidRPr="00FD5768"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FD5768">
              <w:rPr>
                <w:rFonts w:ascii="Times New Roman" w:hAnsi="Times New Roman"/>
                <w:bCs/>
                <w:spacing w:val="-2"/>
              </w:rPr>
              <w:lastRenderedPageBreak/>
              <w:t>вед</w:t>
            </w:r>
            <w:proofErr w:type="gramStart"/>
            <w:r w:rsidRPr="00FD5768">
              <w:rPr>
                <w:rFonts w:ascii="Times New Roman" w:hAnsi="Times New Roman"/>
                <w:bCs/>
                <w:spacing w:val="-2"/>
              </w:rPr>
              <w:t>.</w:t>
            </w:r>
            <w:proofErr w:type="gramEnd"/>
            <w:r w:rsidRPr="00FD5768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bCs/>
                <w:spacing w:val="-2"/>
              </w:rPr>
              <w:t>с</w:t>
            </w:r>
            <w:proofErr w:type="gramEnd"/>
            <w:r w:rsidRPr="00FD5768">
              <w:rPr>
                <w:rFonts w:ascii="Times New Roman" w:hAnsi="Times New Roman"/>
                <w:bCs/>
                <w:spacing w:val="-2"/>
              </w:rPr>
              <w:t>пец. ОО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lang w:eastAsia="ru-RU"/>
              </w:rPr>
            </w:pPr>
            <w:r w:rsidRPr="00FD5768">
              <w:rPr>
                <w:rFonts w:ascii="Times New Roman" w:hAnsi="Times New Roman"/>
                <w:bCs/>
                <w:spacing w:val="-2"/>
                <w:lang w:eastAsia="ru-RU"/>
              </w:rPr>
              <w:t>Подготовка и расчет плановых показателей по отдыху и оздоровлению детей и подростков по всем видам отдыха на 2018 год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lang w:eastAsia="ru-RU"/>
              </w:rPr>
            </w:pPr>
          </w:p>
        </w:tc>
        <w:tc>
          <w:tcPr>
            <w:tcW w:w="1717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  <w:lang w:eastAsia="ru-RU"/>
              </w:rPr>
            </w:pP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Мониторинг выполнения квот путевок по всем видам организации отдыха детей и молодежи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</w:tcPr>
          <w:p w:rsidR="00193B60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Индивидуальные консультации по оформлению наградных листов по отраслевым наградам </w:t>
            </w:r>
          </w:p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26.10.2018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193B60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</w:rPr>
              <w:t>Прием от всех ОУ района документов (ходатайств) на награждение работников отраслевыми наградами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До 26.10.18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</w:rPr>
              <w:t>Подготовка наградных документов от ОУ по награждению работников отраслевыми наградами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До 31.10.18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</w:rPr>
              <w:t>Прием и анализ статистических отчетов от ГОУ по форме ОО-1 «Кадры»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</w:rPr>
              <w:t>До 31.10.18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Подготовка проекта распоряжения администрации Фрунзенского района </w:t>
            </w:r>
            <w:r w:rsidRPr="00FD5768">
              <w:rPr>
                <w:rFonts w:ascii="Times New Roman" w:hAnsi="Times New Roman"/>
              </w:rPr>
              <w:br/>
              <w:t>о реализации мер социальной поддержки работников ГОУ в части предоставления единовременной выплаты молодым специалистам, получившим диплом о высшем или среднем профессиональном образовании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31.10.18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Анализ и подготовка информации о вакансиях педагогических работников ГОУ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19.10.18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Подготовка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ходатайств на награждение руководителей и работников системы образования в связи с юбилейными датами (с 50-ти лет)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31.10.18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Подготовка проекта распоряжения администрации Фрунзенского района </w:t>
            </w:r>
          </w:p>
          <w:p w:rsidR="00193B60" w:rsidRPr="00FD5768" w:rsidRDefault="00193B60" w:rsidP="00CD7C2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о предоставлении мер социальной поддержки в части </w:t>
            </w:r>
            <w:r w:rsidRPr="00FD5768">
              <w:rPr>
                <w:rFonts w:ascii="Times New Roman" w:hAnsi="Times New Roman"/>
              </w:rPr>
              <w:lastRenderedPageBreak/>
              <w:t>предоставления/прекращения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компенсации за проезд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lastRenderedPageBreak/>
              <w:t>До 31.10.18</w:t>
            </w: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Прием государственной статистической отчетности по формам: ОО-1</w:t>
            </w:r>
          </w:p>
          <w:p w:rsidR="00193B60" w:rsidRPr="00FD5768" w:rsidRDefault="00193B60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- Подготовка отчета в </w:t>
            </w: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>КО</w:t>
            </w:r>
            <w:proofErr w:type="gramEnd"/>
            <w:r w:rsidRPr="00FD5768">
              <w:rPr>
                <w:rFonts w:ascii="Times New Roman" w:hAnsi="Times New Roman"/>
                <w:shd w:val="clear" w:color="auto" w:fill="FFFFFF"/>
              </w:rPr>
              <w:t xml:space="preserve"> по итогам сдачи ОО-1</w:t>
            </w:r>
          </w:p>
          <w:p w:rsidR="00193B60" w:rsidRPr="00FD5768" w:rsidRDefault="00193B60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-Подготовка аналитических материалов к собеседованию </w:t>
            </w: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>в</w:t>
            </w:r>
            <w:proofErr w:type="gramEnd"/>
            <w:r w:rsidRPr="00FD5768">
              <w:rPr>
                <w:rFonts w:ascii="Times New Roman" w:hAnsi="Times New Roman"/>
                <w:shd w:val="clear" w:color="auto" w:fill="FFFFFF"/>
              </w:rPr>
              <w:t xml:space="preserve"> КО</w:t>
            </w:r>
            <w:r w:rsidRPr="00FD5768">
              <w:rPr>
                <w:rFonts w:ascii="Times New Roman" w:hAnsi="Times New Roman"/>
                <w:bCs/>
                <w:spacing w:val="-2"/>
              </w:rPr>
              <w:t xml:space="preserve"> о результатах ГИА обучающихся общеобразовательных учреждений.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До 15.10.2018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193B60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Прием отчета и данных для формирования в районной базе разделов: сетевые показатели, движение обучающихся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tabs>
                <w:tab w:val="left" w:pos="30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по графику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193B60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</w:rPr>
              <w:t>Отчет по трудоустройству выпускников 9, 11 классов</w:t>
            </w:r>
          </w:p>
        </w:tc>
        <w:tc>
          <w:tcPr>
            <w:tcW w:w="1530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03.10.2018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О.Ю. </w:t>
            </w:r>
            <w:proofErr w:type="spellStart"/>
            <w:r>
              <w:rPr>
                <w:rFonts w:ascii="Times New Roman" w:hAnsi="Times New Roman"/>
                <w:color w:val="000000"/>
              </w:rPr>
              <w:t>Итальянкина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</w:rPr>
              <w:t>, вед</w:t>
            </w:r>
            <w:proofErr w:type="gramStart"/>
            <w:r w:rsidR="00193B60" w:rsidRPr="00FD576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193B60" w:rsidRPr="00FD576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193B60" w:rsidRPr="00FD576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="00193B60" w:rsidRPr="00FD5768">
              <w:rPr>
                <w:rFonts w:ascii="Times New Roman" w:hAnsi="Times New Roman"/>
                <w:color w:val="000000"/>
              </w:rPr>
              <w:t>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Анализ сформированности профессиональных намерений и планов выпускников 9, 11 </w:t>
            </w:r>
            <w:proofErr w:type="spellStart"/>
            <w:r w:rsidRPr="00FD5768">
              <w:rPr>
                <w:rFonts w:ascii="Times New Roman" w:hAnsi="Times New Roman"/>
              </w:rPr>
              <w:t>кл</w:t>
            </w:r>
            <w:proofErr w:type="spellEnd"/>
          </w:p>
        </w:tc>
        <w:tc>
          <w:tcPr>
            <w:tcW w:w="1530" w:type="dxa"/>
          </w:tcPr>
          <w:p w:rsidR="00193B60" w:rsidRPr="00FD5768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06.10.2018</w:t>
            </w:r>
          </w:p>
        </w:tc>
        <w:tc>
          <w:tcPr>
            <w:tcW w:w="1717" w:type="dxa"/>
          </w:tcPr>
          <w:p w:rsidR="00193B60" w:rsidRPr="00FD5768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О.Ю. </w:t>
            </w:r>
            <w:proofErr w:type="spellStart"/>
            <w:r>
              <w:rPr>
                <w:rFonts w:ascii="Times New Roman" w:hAnsi="Times New Roman"/>
                <w:color w:val="000000"/>
              </w:rPr>
              <w:t>Итальянкина</w:t>
            </w:r>
            <w:proofErr w:type="spellEnd"/>
            <w:r w:rsidR="00193B60" w:rsidRPr="00FD5768">
              <w:rPr>
                <w:rFonts w:ascii="Times New Roman" w:hAnsi="Times New Roman"/>
                <w:color w:val="000000"/>
              </w:rPr>
              <w:t>, вед</w:t>
            </w:r>
            <w:proofErr w:type="gramStart"/>
            <w:r w:rsidR="00193B60" w:rsidRPr="00FD576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="00193B60" w:rsidRPr="00FD576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193B60" w:rsidRPr="00FD576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="00193B60" w:rsidRPr="00FD5768">
              <w:rPr>
                <w:rFonts w:ascii="Times New Roman" w:hAnsi="Times New Roman"/>
                <w:color w:val="000000"/>
              </w:rPr>
              <w:t>пециалист ОО</w:t>
            </w:r>
          </w:p>
        </w:tc>
      </w:tr>
      <w:tr w:rsidR="00193B60" w:rsidRPr="00FD5768" w:rsidTr="005F361D">
        <w:tc>
          <w:tcPr>
            <w:tcW w:w="828" w:type="dxa"/>
            <w:gridSpan w:val="2"/>
          </w:tcPr>
          <w:p w:rsidR="00193B60" w:rsidRPr="00FD5768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242B75" w:rsidRDefault="00193B60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2B75">
              <w:rPr>
                <w:rFonts w:ascii="Times New Roman" w:hAnsi="Times New Roman"/>
                <w:lang w:eastAsia="ru-RU"/>
              </w:rPr>
              <w:t>Совещание заместителей руководителей ГБОУ по ВР</w:t>
            </w:r>
          </w:p>
        </w:tc>
        <w:tc>
          <w:tcPr>
            <w:tcW w:w="1530" w:type="dxa"/>
          </w:tcPr>
          <w:p w:rsidR="00193B60" w:rsidRPr="00242B75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B75">
              <w:rPr>
                <w:rFonts w:ascii="Times New Roman" w:hAnsi="Times New Roman"/>
                <w:color w:val="000000"/>
              </w:rPr>
              <w:t>22.10.2018</w:t>
            </w:r>
          </w:p>
        </w:tc>
        <w:tc>
          <w:tcPr>
            <w:tcW w:w="1717" w:type="dxa"/>
          </w:tcPr>
          <w:p w:rsidR="00193B60" w:rsidRPr="00242B75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193B60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193B60">
              <w:rPr>
                <w:rFonts w:ascii="Times New Roman" w:hAnsi="Times New Roman"/>
              </w:rPr>
              <w:t>, гл. специалист ОО,</w:t>
            </w:r>
          </w:p>
          <w:p w:rsidR="00193B60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193B60">
              <w:rPr>
                <w:rFonts w:ascii="Times New Roman" w:hAnsi="Times New Roman"/>
              </w:rPr>
              <w:t>,</w:t>
            </w:r>
          </w:p>
          <w:p w:rsidR="00193B60" w:rsidRPr="00242B75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193B60" w:rsidRPr="009D6624" w:rsidTr="005F361D">
        <w:tc>
          <w:tcPr>
            <w:tcW w:w="828" w:type="dxa"/>
            <w:gridSpan w:val="2"/>
          </w:tcPr>
          <w:p w:rsidR="00193B60" w:rsidRPr="009D6624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193B60" w:rsidRPr="009D6624" w:rsidRDefault="00193B60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Всероссийский урок безопасности в сети Интернет</w:t>
            </w:r>
          </w:p>
        </w:tc>
        <w:tc>
          <w:tcPr>
            <w:tcW w:w="1530" w:type="dxa"/>
          </w:tcPr>
          <w:p w:rsidR="00193B60" w:rsidRPr="009D6624" w:rsidRDefault="00193B60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6624">
              <w:rPr>
                <w:rFonts w:ascii="Times New Roman" w:hAnsi="Times New Roman"/>
                <w:color w:val="000000"/>
              </w:rPr>
              <w:t xml:space="preserve"> Дата по рекомендации</w:t>
            </w:r>
            <w:r w:rsidR="00E362B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6624">
              <w:rPr>
                <w:rFonts w:ascii="Times New Roman" w:hAnsi="Times New Roman"/>
                <w:color w:val="000000"/>
              </w:rPr>
              <w:t>Минобрнауки</w:t>
            </w:r>
            <w:proofErr w:type="spellEnd"/>
            <w:r w:rsidRPr="009D6624">
              <w:rPr>
                <w:rFonts w:ascii="Times New Roman" w:hAnsi="Times New Roman"/>
                <w:color w:val="000000"/>
              </w:rPr>
              <w:t xml:space="preserve"> России</w:t>
            </w:r>
          </w:p>
        </w:tc>
        <w:tc>
          <w:tcPr>
            <w:tcW w:w="1717" w:type="dxa"/>
          </w:tcPr>
          <w:p w:rsidR="00193B60" w:rsidRPr="009D6624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  <w:color w:val="000000"/>
              </w:rPr>
              <w:t>Отдел образования, ОУ района</w:t>
            </w:r>
          </w:p>
        </w:tc>
        <w:tc>
          <w:tcPr>
            <w:tcW w:w="2409" w:type="dxa"/>
          </w:tcPr>
          <w:p w:rsidR="00193B60" w:rsidRP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193B60" w:rsidRPr="009D6624">
              <w:rPr>
                <w:rFonts w:ascii="Times New Roman" w:hAnsi="Times New Roman"/>
              </w:rPr>
              <w:t>, гл. специалист ОО,</w:t>
            </w:r>
          </w:p>
          <w:p w:rsidR="00193B60" w:rsidRP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193B60" w:rsidRPr="009D6624">
              <w:rPr>
                <w:rFonts w:ascii="Times New Roman" w:hAnsi="Times New Roman"/>
              </w:rPr>
              <w:t>,</w:t>
            </w:r>
          </w:p>
          <w:p w:rsidR="00193B60" w:rsidRPr="009D6624" w:rsidRDefault="00193B6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специалист ОО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 xml:space="preserve">Совет инновационно </w:t>
            </w:r>
            <w:proofErr w:type="gramStart"/>
            <w:r w:rsidRPr="009D6624">
              <w:rPr>
                <w:rFonts w:ascii="Times New Roman" w:hAnsi="Times New Roman"/>
              </w:rPr>
              <w:t>-э</w:t>
            </w:r>
            <w:proofErr w:type="gramEnd"/>
            <w:r w:rsidRPr="009D6624">
              <w:rPr>
                <w:rFonts w:ascii="Times New Roman" w:hAnsi="Times New Roman"/>
              </w:rPr>
              <w:t>кспериментальной деятельности «Роль педагогических лабораторий в инновационной педагогической деятельности района»»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19.10.2018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 директор ИМЦ;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Н.В. Кириченко,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методист ИМЦ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 xml:space="preserve">Совещание заместителей руководителей по ШИС и заведующих ЦИО 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29.10.2018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 директор ИМЦ;</w:t>
            </w:r>
          </w:p>
          <w:p w:rsid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Т.Н. Назаренкова,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зам. директора ИМЦ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Мониторинговые исследования. Ведение сервиса электронного дневника на портале «Петербургское образование»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ГБОУ района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 директор ИМЦ</w:t>
            </w:r>
            <w:proofErr w:type="gramStart"/>
            <w:r w:rsidRPr="009D6624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Т.Н. Назаренкова,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зам. директора ИМЦ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 xml:space="preserve">Совещания ответственных за ведение АИСУ «Параграф» (ГБОУ, ГБДОУ, УДОД) 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 директор ИМЦ;</w:t>
            </w:r>
          </w:p>
          <w:p w:rsid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Т.Н. Назаренкова,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зам. директора ИМЦ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tabs>
                <w:tab w:val="left" w:pos="247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Торжественная церемония открытия районного Конкурса педагогических достижений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 директор ИМЦ;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Е.Т. Иванова,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зам. директора ИМЦ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Районный этап городского фестиваля уроков учителей «Петербургский урок. Работаем по новым стандартам»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9D6624">
              <w:rPr>
                <w:rFonts w:ascii="Times New Roman" w:hAnsi="Times New Roman"/>
              </w:rPr>
              <w:t>директор ИМЦ</w:t>
            </w:r>
          </w:p>
        </w:tc>
      </w:tr>
      <w:tr w:rsidR="009D6624" w:rsidRPr="009D6624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Деятельность районных методических объединений специалистов воспитательных служб и педагогов дополнительного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В течение месяца</w:t>
            </w:r>
          </w:p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624">
              <w:rPr>
                <w:rFonts w:ascii="Times New Roman" w:hAnsi="Times New Roman"/>
                <w:sz w:val="18"/>
                <w:szCs w:val="18"/>
              </w:rPr>
              <w:t>по циклограммам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ИМЦ,</w:t>
            </w:r>
          </w:p>
          <w:p w:rsidR="009D6624" w:rsidRP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ДДЮТ,</w:t>
            </w:r>
          </w:p>
          <w:p w:rsidR="009D6624" w:rsidRP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ЦДЮТТ «Мотор»</w:t>
            </w:r>
          </w:p>
          <w:p w:rsidR="009D6624" w:rsidRP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ЦППМСП ЦТиО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 директор ИМЦ,</w:t>
            </w:r>
          </w:p>
          <w:p w:rsidR="009D6624" w:rsidRP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О.В. Федорова, директор ДДЮТ, А.И. Шаталов директор ЦДЮТТ «Мотор»,</w:t>
            </w:r>
          </w:p>
          <w:p w:rsid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Т.Г. Селиванов</w:t>
            </w:r>
            <w:r>
              <w:rPr>
                <w:rFonts w:ascii="Times New Roman" w:hAnsi="Times New Roman"/>
              </w:rPr>
              <w:t>а, директор ЦППМСП В.В. Худова,</w:t>
            </w:r>
          </w:p>
          <w:p w:rsidR="009D6624" w:rsidRP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директор ЦТиО</w:t>
            </w:r>
          </w:p>
        </w:tc>
      </w:tr>
      <w:tr w:rsidR="009D6624" w:rsidRPr="009D6624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A82E38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ОУ, посвященные памятным датам и праздникам</w:t>
            </w:r>
            <w:r w:rsidR="00E36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82E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РФ и СПб</w:t>
            </w:r>
          </w:p>
        </w:tc>
      </w:tr>
      <w:tr w:rsidR="009D6624" w:rsidRPr="00FD5768" w:rsidTr="00291730">
        <w:tc>
          <w:tcPr>
            <w:tcW w:w="828" w:type="dxa"/>
            <w:gridSpan w:val="2"/>
          </w:tcPr>
          <w:p w:rsidR="009D6624" w:rsidRPr="00FD5768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FD5768" w:rsidRDefault="009D6624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Праздник "Посвящение в школьники"</w:t>
            </w:r>
          </w:p>
          <w:p w:rsidR="009D6624" w:rsidRPr="00FD5768" w:rsidRDefault="009D6624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9D6624" w:rsidRPr="00FD5768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Октябрь-ноябрь</w:t>
            </w:r>
          </w:p>
          <w:p w:rsidR="009D6624" w:rsidRPr="00FD5768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1717" w:type="dxa"/>
          </w:tcPr>
          <w:p w:rsidR="009D6624" w:rsidRPr="00FD5768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9D6624" w:rsidRPr="00FD5768" w:rsidRDefault="009D6624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19" w:type="dxa"/>
            <w:gridSpan w:val="4"/>
          </w:tcPr>
          <w:p w:rsidR="009D6624" w:rsidRPr="009D6624" w:rsidRDefault="009D6624" w:rsidP="00291730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9D6624">
              <w:rPr>
                <w:rFonts w:ascii="Times New Roman" w:hAnsi="Times New Roman"/>
                <w:b/>
                <w:bCs/>
                <w:spacing w:val="-2"/>
              </w:rPr>
              <w:t>Мероприятия районной программы «Воспитание»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Всероссийская олимпиада школьников.</w:t>
            </w:r>
          </w:p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Школьный этап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По графику</w:t>
            </w:r>
          </w:p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6624">
              <w:rPr>
                <w:rFonts w:ascii="Times New Roman" w:hAnsi="Times New Roman"/>
                <w:sz w:val="18"/>
                <w:szCs w:val="18"/>
              </w:rPr>
              <w:t>в соответствии с распоряжением АФР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директор ИМЦ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Районные этапы городских олимпиад и конкурсов по учебным предметам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директор ИМЦ</w:t>
            </w:r>
          </w:p>
        </w:tc>
      </w:tr>
      <w:tr w:rsidR="009D6624" w:rsidRPr="009D6624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Научно-практическая конференция "Купчинские юношеские чтения: наука, творчество, поиск".</w:t>
            </w:r>
          </w:p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Школьный этап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</w:t>
            </w:r>
          </w:p>
          <w:p w:rsidR="009D6624" w:rsidRPr="009D6624" w:rsidRDefault="009D6624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директор ИМЦ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Реализация сетевых проектов для начальной школы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ИМЦ, ГБОУ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</w:t>
            </w:r>
          </w:p>
          <w:p w:rsidR="009D6624" w:rsidRPr="009D6624" w:rsidRDefault="009D6624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директор ИМЦ</w:t>
            </w:r>
          </w:p>
        </w:tc>
      </w:tr>
      <w:tr w:rsidR="009D6624" w:rsidRPr="009D6624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Участие ГБОУ в программе «День призывника» (по программе районного военного комиссариата)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О.А. Римкявичене, директор ИМЦ,</w:t>
            </w:r>
          </w:p>
          <w:p w:rsidR="009D6624" w:rsidRPr="009D6624" w:rsidRDefault="009D6624" w:rsidP="00291730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С.Б. </w:t>
            </w:r>
            <w:proofErr w:type="spellStart"/>
            <w:r w:rsidRPr="009D6624">
              <w:rPr>
                <w:rFonts w:ascii="Times New Roman" w:hAnsi="Times New Roman"/>
              </w:rPr>
              <w:t>Рунович</w:t>
            </w:r>
            <w:proofErr w:type="spellEnd"/>
            <w:r w:rsidRPr="009D6624">
              <w:rPr>
                <w:rFonts w:ascii="Times New Roman" w:hAnsi="Times New Roman"/>
              </w:rPr>
              <w:t>, методист ИМЦ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Х</w:t>
            </w:r>
            <w:proofErr w:type="gramStart"/>
            <w:r w:rsidRPr="009D6624">
              <w:rPr>
                <w:rFonts w:ascii="Times New Roman" w:eastAsia="Times New Roman" w:hAnsi="Times New Roman"/>
              </w:rPr>
              <w:t>I</w:t>
            </w:r>
            <w:proofErr w:type="gramEnd"/>
            <w:r w:rsidRPr="009D6624">
              <w:rPr>
                <w:rFonts w:ascii="Times New Roman" w:eastAsia="Times New Roman" w:hAnsi="Times New Roman"/>
              </w:rPr>
              <w:t xml:space="preserve"> районные комплексные оборонно-спортивные соревнования «Школа безопасности». Отборочный (муниципальный) этап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16.10.2018 – 19.10.2018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О.В. Федорова, директор ДДЮТ,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Н.А. Комар,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Открытые соревнования по авиамодельному спорту «Золотая осень – 2018» (модели класса «Аэробот»)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20.10.2018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jc w:val="center"/>
            </w:pPr>
            <w:r w:rsidRPr="009D6624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6624">
              <w:rPr>
                <w:rFonts w:ascii="Times New Roman" w:eastAsia="Times New Roman" w:hAnsi="Times New Roman"/>
                <w:lang w:eastAsia="ru-RU"/>
              </w:rPr>
              <w:t>Районный этап конкурса лидеров ДОО «Как вести за собой»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6624">
              <w:rPr>
                <w:rFonts w:ascii="Times New Roman" w:eastAsia="Times New Roman" w:hAnsi="Times New Roman"/>
                <w:lang w:eastAsia="ru-RU"/>
              </w:rPr>
              <w:t>24.10.2018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jc w:val="center"/>
            </w:pPr>
            <w:r w:rsidRPr="009D6624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О.В. Федорова, директор ДДЮТ,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Н.А. Комар,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Районная игра «Наследники славных традиций»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26.10.2018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jc w:val="center"/>
            </w:pPr>
            <w:r w:rsidRPr="009D6624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О.В. Федорова, директор ДДЮТ,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Н.А. Комар,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9D6624" w:rsidRPr="009D6624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Районная игра «</w:t>
            </w:r>
            <w:proofErr w:type="gramStart"/>
            <w:r w:rsidRPr="009D6624">
              <w:rPr>
                <w:rFonts w:ascii="Times New Roman" w:eastAsia="Times New Roman" w:hAnsi="Times New Roman"/>
              </w:rPr>
              <w:t>Юный</w:t>
            </w:r>
            <w:proofErr w:type="gramEnd"/>
            <w:r w:rsidRPr="009D6624">
              <w:rPr>
                <w:rFonts w:ascii="Times New Roman" w:eastAsia="Times New Roman" w:hAnsi="Times New Roman"/>
              </w:rPr>
              <w:t xml:space="preserve"> Фрунзенец»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D6624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jc w:val="center"/>
            </w:pPr>
            <w:r w:rsidRPr="009D6624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О.В. Федорова, директор ДДЮТ,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Н.А. Комар,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 xml:space="preserve">руководитель </w:t>
            </w:r>
            <w:r w:rsidRPr="009D6624">
              <w:rPr>
                <w:rFonts w:ascii="Times New Roman" w:hAnsi="Times New Roman"/>
              </w:rPr>
              <w:lastRenderedPageBreak/>
              <w:t>РОЦ ГПВ</w:t>
            </w:r>
          </w:p>
        </w:tc>
      </w:tr>
      <w:tr w:rsidR="009D6624" w:rsidRPr="009D6624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Районная игра «Её величество Геральдика!»</w:t>
            </w:r>
            <w:r w:rsidRPr="009D6624">
              <w:rPr>
                <w:rFonts w:ascii="Times New Roman" w:hAnsi="Times New Roman"/>
              </w:rPr>
              <w:t xml:space="preserve"> </w:t>
            </w:r>
          </w:p>
          <w:p w:rsidR="009D6624" w:rsidRPr="009D6624" w:rsidRDefault="009D6624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hAnsi="Times New Roman"/>
              </w:rPr>
              <w:t>I этап - школьный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9D6624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jc w:val="center"/>
            </w:pPr>
            <w:r w:rsidRPr="009D6624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О.В. Федорова, директор ДДЮТ,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Н.А. Комар,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9D6624" w:rsidRPr="009D6624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Открытый спортивный праздник среди учащихся ОУ Фрунзенского района Санкт-Петербурга «Спортивное ориентирование – в школу»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ДДЮТ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D6624">
              <w:rPr>
                <w:rFonts w:ascii="Times New Roman" w:eastAsia="Times New Roman" w:hAnsi="Times New Roman"/>
              </w:rPr>
              <w:t>совместно с Федерацией спортивного ориентирования Санкт-Петербурга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О.В. Федорова, директор ДДЮТ,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Н.А. Комар,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Праздники для первоклассников «Посвящение в пешеходы» (в соответствии с заявками ОУ)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01.10.2018 - 31.10.2018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ЦДЮТТ «Мотор»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А.И. Шаталов,</w:t>
            </w:r>
          </w:p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директор ЦДЮТТ «Мотор»</w:t>
            </w:r>
          </w:p>
          <w:p w:rsidR="009D6624" w:rsidRPr="009D6624" w:rsidRDefault="00D242E1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О.М. Михеева</w:t>
            </w:r>
            <w:r w:rsidR="009D6624" w:rsidRPr="009D6624">
              <w:rPr>
                <w:rFonts w:ascii="Times New Roman" w:hAnsi="Times New Roman"/>
                <w:lang w:eastAsia="ru-RU"/>
              </w:rPr>
              <w:t>, заведующий РОЦ БДД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Районный конкурс «Письмо водителю»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Прием материалов 17.10.2018 - 22.10.2018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ЦДЮТТ «Мотор»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А.И. Шаталов,</w:t>
            </w:r>
          </w:p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директор ЦДЮТТ «Мотор»</w:t>
            </w:r>
          </w:p>
          <w:p w:rsidR="009D6624" w:rsidRPr="009D6624" w:rsidRDefault="00D242E1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О.М. Михеева</w:t>
            </w:r>
            <w:r w:rsidR="009D6624" w:rsidRPr="009D6624">
              <w:rPr>
                <w:rFonts w:ascii="Times New Roman" w:hAnsi="Times New Roman"/>
                <w:lang w:eastAsia="ru-RU"/>
              </w:rPr>
              <w:t>, заведующий РОЦ БДД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Старт работы районного добровольческого движения «Наше будущее в наших руках»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10.10.18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ЦППМСП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Т.Г Селиванова, директор ЦППМСП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Организационно-методический семинар для капитанов добровольческих команд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20.10.18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ЦППМСП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Т.Г. Селиванова, директор ЦППМСП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9D6624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Районный этап городского профилактического проекта Социальный марафон. «Школа – территория здорового образа жизни»</w:t>
            </w:r>
            <w:r>
              <w:rPr>
                <w:rFonts w:ascii="Times New Roman" w:hAnsi="Times New Roman"/>
              </w:rPr>
              <w:t>.</w:t>
            </w:r>
            <w:r w:rsidRPr="009D6624">
              <w:rPr>
                <w:rFonts w:ascii="Times New Roman" w:hAnsi="Times New Roman"/>
              </w:rPr>
              <w:t xml:space="preserve"> 1 этап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19.10.2018 - 26.10.2018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ЦППМСП</w:t>
            </w:r>
          </w:p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Т.Г. Селиванова, директор ЦППМСП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Районный семинар</w:t>
            </w:r>
            <w:r w:rsidRPr="009D6624">
              <w:rPr>
                <w:rFonts w:ascii="Times New Roman" w:hAnsi="Times New Roman"/>
                <w:b/>
              </w:rPr>
              <w:t xml:space="preserve"> </w:t>
            </w:r>
            <w:r w:rsidRPr="009D6624">
              <w:rPr>
                <w:rFonts w:ascii="Times New Roman" w:hAnsi="Times New Roman"/>
              </w:rPr>
              <w:t>«Опыт социального взаимодействия детей, подростков и молодежи в процессе реализации социально-культурных проектов»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D6624">
              <w:rPr>
                <w:rFonts w:ascii="Times New Roman" w:hAnsi="Times New Roman"/>
                <w:lang w:val="en-US"/>
              </w:rPr>
              <w:t>16.10.2018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9D6624" w:rsidRDefault="009D6624" w:rsidP="009D66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9D6624" w:rsidRPr="009D6624" w:rsidRDefault="009D6624" w:rsidP="009D6624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</w:rPr>
              <w:t>Проведение районного этапа Смотра-конкурса ШСК ОУ Фрунзенского района в 2018-2019 учебном году</w:t>
            </w:r>
            <w:r w:rsidR="00E362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РОЦ ШСК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на базе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ГБОУ № 322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Е.Н. Лебедева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 xml:space="preserve">директор ГБОУ № 322 </w:t>
            </w:r>
            <w:r w:rsidR="005A7BC1">
              <w:rPr>
                <w:rFonts w:ascii="Times New Roman" w:hAnsi="Times New Roman"/>
                <w:lang w:eastAsia="ru-RU"/>
              </w:rPr>
              <w:t>Т.Н. Васильева</w:t>
            </w:r>
            <w:r w:rsidRPr="009D6624">
              <w:rPr>
                <w:rFonts w:ascii="Times New Roman" w:hAnsi="Times New Roman"/>
                <w:lang w:eastAsia="ru-RU"/>
              </w:rPr>
              <w:t>, руководитель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9D6624" w:rsidRPr="009D6624" w:rsidTr="00291730">
        <w:tc>
          <w:tcPr>
            <w:tcW w:w="828" w:type="dxa"/>
            <w:gridSpan w:val="2"/>
          </w:tcPr>
          <w:p w:rsidR="009D6624" w:rsidRPr="009D6624" w:rsidRDefault="009D6624" w:rsidP="002917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9D6624" w:rsidRDefault="009D6624" w:rsidP="00291730">
            <w:pPr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Районный этап городского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9D6624">
              <w:rPr>
                <w:rFonts w:ascii="Times New Roman" w:hAnsi="Times New Roman"/>
              </w:rPr>
              <w:t>творческого конкурса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9D6624">
              <w:rPr>
                <w:rFonts w:ascii="Times New Roman" w:hAnsi="Times New Roman"/>
              </w:rPr>
              <w:t>среди школьных спортивных клубов Санкт-Петербурга</w:t>
            </w:r>
          </w:p>
        </w:tc>
        <w:tc>
          <w:tcPr>
            <w:tcW w:w="1530" w:type="dxa"/>
          </w:tcPr>
          <w:p w:rsidR="009D6624" w:rsidRPr="009D6624" w:rsidRDefault="009D6624" w:rsidP="002917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624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РОЦ ШСК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на базе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ГБОУ № 322</w:t>
            </w:r>
          </w:p>
        </w:tc>
        <w:tc>
          <w:tcPr>
            <w:tcW w:w="2409" w:type="dxa"/>
          </w:tcPr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>Е.Н. Лебедева</w:t>
            </w:r>
          </w:p>
          <w:p w:rsidR="009D6624" w:rsidRPr="009D6624" w:rsidRDefault="009D6624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6624">
              <w:rPr>
                <w:rFonts w:ascii="Times New Roman" w:hAnsi="Times New Roman"/>
                <w:lang w:eastAsia="ru-RU"/>
              </w:rPr>
              <w:t xml:space="preserve">директор ГБОУ № 322 </w:t>
            </w:r>
            <w:r w:rsidR="005A7BC1">
              <w:rPr>
                <w:rFonts w:ascii="Times New Roman" w:hAnsi="Times New Roman"/>
                <w:lang w:eastAsia="ru-RU"/>
              </w:rPr>
              <w:t>Т.Н. Васильева</w:t>
            </w:r>
            <w:r w:rsidRPr="009D6624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9D6624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9D6624" w:rsidRPr="00FD5768" w:rsidTr="005F361D">
        <w:tc>
          <w:tcPr>
            <w:tcW w:w="9747" w:type="dxa"/>
            <w:gridSpan w:val="6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768">
              <w:rPr>
                <w:rFonts w:ascii="Times New Roman" w:hAnsi="Times New Roman"/>
                <w:b/>
              </w:rPr>
              <w:t>Ноябрь</w:t>
            </w:r>
          </w:p>
        </w:tc>
      </w:tr>
      <w:tr w:rsidR="009D6624" w:rsidRPr="00FD5768" w:rsidTr="005F361D">
        <w:tc>
          <w:tcPr>
            <w:tcW w:w="9747" w:type="dxa"/>
            <w:gridSpan w:val="6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Проверка ДОУ и ГОУ на предмет целевого использования закрепленного за образовательными </w:t>
            </w:r>
            <w:r w:rsidRPr="00FD5768">
              <w:rPr>
                <w:rFonts w:ascii="Times New Roman" w:hAnsi="Times New Roman"/>
              </w:rPr>
              <w:lastRenderedPageBreak/>
              <w:t>учреждениями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недвижимого имущества и земельных участков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lastRenderedPageBreak/>
              <w:t>В течение месяца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Все ДОУ и ГОУ района</w:t>
            </w:r>
          </w:p>
        </w:tc>
        <w:tc>
          <w:tcPr>
            <w:tcW w:w="2409" w:type="dxa"/>
          </w:tcPr>
          <w:p w:rsidR="009D6624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Е.М. Иванова</w:t>
            </w:r>
            <w:r w:rsidR="009D6624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зам начальника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- соблюдение требований федерального законодательства в части реализации статьи 45 «Защита прав обучающихся, родителей несовершеннолетних обучающихся» (деятельность Комиссии по урегулированию споров между участниками образовательного процесса);</w:t>
            </w:r>
          </w:p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05.11.-30.11.2018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 96, 76, 79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9D6624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9D6624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гл. спец.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«Организация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питания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школьников»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12.11.-23.11.2018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 №296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9D6624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9D6624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9D6624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9D6624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9D6624"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D6624" w:rsidRPr="00FD5768" w:rsidTr="005166AD">
        <w:trPr>
          <w:trHeight w:val="515"/>
        </w:trPr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проверка: «Реализация ФГОС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в образовательной организации» 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12.11.-30.11.2018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ГБДОУ № 117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9D6624" w:rsidRPr="00FD5768">
              <w:rPr>
                <w:rFonts w:ascii="Times New Roman" w:hAnsi="Times New Roman"/>
                <w:lang w:eastAsia="ru-RU"/>
              </w:rPr>
              <w:t xml:space="preserve">, гл. </w:t>
            </w:r>
            <w:proofErr w:type="gramStart"/>
            <w:r w:rsidR="009D6624"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="009D6624" w:rsidRPr="00FD5768">
              <w:rPr>
                <w:rFonts w:ascii="Times New Roman" w:hAnsi="Times New Roman"/>
                <w:lang w:eastAsia="ru-RU"/>
              </w:rPr>
              <w:t>. ОО</w:t>
            </w:r>
          </w:p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9D6624" w:rsidRPr="00FD5768">
              <w:rPr>
                <w:rFonts w:ascii="Times New Roman" w:hAnsi="Times New Roman"/>
                <w:lang w:eastAsia="ru-RU"/>
              </w:rPr>
              <w:t>, вед</w:t>
            </w:r>
            <w:proofErr w:type="gramStart"/>
            <w:r w:rsidR="009D6624"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="009D6624"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="009D6624"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="009D6624" w:rsidRPr="00FD5768">
              <w:rPr>
                <w:rFonts w:ascii="Times New Roman" w:hAnsi="Times New Roman"/>
                <w:lang w:eastAsia="ru-RU"/>
              </w:rPr>
              <w:t>пец. ОО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методисты ИМЦ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 </w:t>
            </w:r>
          </w:p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«Обеспечение антитеррористической безопасности ОУ. Контроль зоны доступа в ОУ»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21.11.2018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 № 205, 298, 325; ГБДОУ № 85, 116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9D6624" w:rsidRPr="00FD5768">
              <w:rPr>
                <w:rFonts w:ascii="Times New Roman" w:hAnsi="Times New Roman"/>
              </w:rPr>
              <w:t>, главный специалист ОО,</w:t>
            </w:r>
          </w:p>
          <w:p w:rsidR="009D6624" w:rsidRPr="00FD5768" w:rsidRDefault="00D242E1" w:rsidP="00CD7C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 Седов</w:t>
            </w:r>
            <w:r w:rsidR="009D6624" w:rsidRPr="00FD5768">
              <w:rPr>
                <w:rFonts w:ascii="Times New Roman" w:hAnsi="Times New Roman"/>
              </w:rPr>
              <w:t xml:space="preserve">, </w:t>
            </w:r>
            <w:proofErr w:type="spellStart"/>
            <w:r w:rsidR="009D6624" w:rsidRPr="00FD5768">
              <w:rPr>
                <w:rFonts w:ascii="Times New Roman" w:hAnsi="Times New Roman"/>
              </w:rPr>
              <w:t>УРГОиЧС</w:t>
            </w:r>
            <w:proofErr w:type="spellEnd"/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Тематическая проверка Организация работы ОУ по профилактике детского дорожно-транспортного травматизма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13.11.2018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20.11.2018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27.11.2018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ГБОУ№№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226, 292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311, 213, 299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310, 318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9D6624" w:rsidRPr="00FD5768">
              <w:rPr>
                <w:rFonts w:ascii="Times New Roman" w:hAnsi="Times New Roman"/>
              </w:rPr>
              <w:t>, главный специалист ОО;</w:t>
            </w:r>
          </w:p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9D6624" w:rsidRPr="00FD5768">
              <w:rPr>
                <w:rFonts w:ascii="Times New Roman" w:hAnsi="Times New Roman"/>
              </w:rPr>
              <w:t>, руководитель РОЦ БДД;</w:t>
            </w:r>
          </w:p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 Николаева</w:t>
            </w:r>
            <w:r w:rsidR="009D6624" w:rsidRPr="00FD5768">
              <w:rPr>
                <w:rFonts w:ascii="Times New Roman" w:hAnsi="Times New Roman"/>
              </w:rPr>
              <w:t>, инспектор ГИБДД (по согласованию)</w:t>
            </w:r>
          </w:p>
        </w:tc>
      </w:tr>
      <w:tr w:rsidR="009D6624" w:rsidRPr="00FD5768" w:rsidTr="005C0E76">
        <w:tc>
          <w:tcPr>
            <w:tcW w:w="9747" w:type="dxa"/>
            <w:gridSpan w:val="6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D5768">
              <w:rPr>
                <w:rFonts w:ascii="Times New Roman" w:hAnsi="Times New Roman"/>
                <w:b/>
                <w:color w:val="000000"/>
              </w:rPr>
              <w:t>Мероприятия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tabs>
                <w:tab w:val="left" w:pos="3060"/>
                <w:tab w:val="left" w:pos="685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Консультация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 xml:space="preserve">для заведующих ГБДОУ 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lang w:eastAsia="ru-RU"/>
              </w:rPr>
              <w:t>«Изменения в нормативных документах, регламентирующих деятельность ДОУ»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28.11.2018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Ю.В. </w:t>
            </w:r>
            <w:proofErr w:type="spellStart"/>
            <w:r>
              <w:rPr>
                <w:rFonts w:ascii="Times New Roman" w:hAnsi="Times New Roman"/>
                <w:bCs/>
                <w:spacing w:val="-2"/>
              </w:rPr>
              <w:t>Билибина</w:t>
            </w:r>
            <w:proofErr w:type="spellEnd"/>
            <w:r w:rsidR="009D6624" w:rsidRPr="00FD5768"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FD5768">
              <w:rPr>
                <w:rFonts w:ascii="Times New Roman" w:hAnsi="Times New Roman"/>
                <w:bCs/>
                <w:spacing w:val="-2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bCs/>
                <w:spacing w:val="-2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bCs/>
                <w:spacing w:val="-2"/>
              </w:rPr>
              <w:t>. ОО;</w:t>
            </w:r>
          </w:p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>
              <w:rPr>
                <w:rFonts w:ascii="Times New Roman" w:hAnsi="Times New Roman"/>
                <w:bCs/>
                <w:spacing w:val="-2"/>
              </w:rPr>
              <w:t>А.Б. Фомина</w:t>
            </w:r>
            <w:r w:rsidR="009D6624" w:rsidRPr="00FD5768">
              <w:rPr>
                <w:rFonts w:ascii="Times New Roman" w:hAnsi="Times New Roman"/>
                <w:bCs/>
                <w:spacing w:val="-2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2"/>
              </w:rPr>
            </w:pPr>
            <w:r w:rsidRPr="00FD5768">
              <w:rPr>
                <w:rFonts w:ascii="Times New Roman" w:hAnsi="Times New Roman"/>
                <w:bCs/>
                <w:spacing w:val="-2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bCs/>
                <w:spacing w:val="-2"/>
              </w:rPr>
              <w:t>.</w:t>
            </w:r>
            <w:proofErr w:type="gramEnd"/>
            <w:r w:rsidRPr="00FD5768">
              <w:rPr>
                <w:rFonts w:ascii="Times New Roman" w:hAnsi="Times New Roman"/>
                <w:bCs/>
                <w:spacing w:val="-2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bCs/>
                <w:spacing w:val="-2"/>
              </w:rPr>
              <w:t>с</w:t>
            </w:r>
            <w:proofErr w:type="gramEnd"/>
            <w:r w:rsidRPr="00FD5768">
              <w:rPr>
                <w:rFonts w:ascii="Times New Roman" w:hAnsi="Times New Roman"/>
                <w:bCs/>
                <w:spacing w:val="-2"/>
              </w:rPr>
              <w:t>пец. ОО Приглашенные специалисты КО.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tabs>
                <w:tab w:val="left" w:pos="3060"/>
                <w:tab w:val="left" w:pos="685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Открытое мероприятие для </w:t>
            </w:r>
            <w:r w:rsidRPr="00FD5768">
              <w:rPr>
                <w:rFonts w:ascii="Times New Roman" w:hAnsi="Times New Roman"/>
                <w:color w:val="000000"/>
              </w:rPr>
              <w:lastRenderedPageBreak/>
              <w:t>руководителей ГБДОУ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17.11.2018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ГБДОУ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Е.Н. Гавриленко</w:t>
            </w:r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lastRenderedPageBreak/>
              <w:t>начальник ОО;</w:t>
            </w:r>
          </w:p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Ю.В. 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Билибина</w:t>
            </w:r>
            <w:proofErr w:type="spellEnd"/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 гл.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>. ОО;</w:t>
            </w:r>
          </w:p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А.Б. Фомина</w:t>
            </w:r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>пец.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Подготовка и сдача в </w:t>
            </w:r>
            <w:proofErr w:type="gramStart"/>
            <w:r w:rsidRPr="00FD5768">
              <w:rPr>
                <w:rFonts w:ascii="Times New Roman" w:hAnsi="Times New Roman"/>
              </w:rPr>
              <w:t>КО</w:t>
            </w:r>
            <w:proofErr w:type="gramEnd"/>
            <w:r w:rsidRPr="00FD5768">
              <w:rPr>
                <w:rFonts w:ascii="Times New Roman" w:hAnsi="Times New Roman"/>
              </w:rPr>
              <w:t xml:space="preserve"> информации о работе Комиссии по комплектованию ГДОУ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Ю.В. 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Билибина</w:t>
            </w:r>
            <w:proofErr w:type="spellEnd"/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>. ОО;</w:t>
            </w:r>
          </w:p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А.Б. Фомина</w:t>
            </w:r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>пец.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Мониторинг выполнения квот путевок по всем видам организации отдыха детей и молодежи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>В течение месяца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А.И. 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Леонович</w:t>
            </w:r>
            <w:proofErr w:type="spellEnd"/>
            <w:r w:rsidR="009D6624" w:rsidRPr="00FD5768">
              <w:rPr>
                <w:rFonts w:ascii="Times New Roman" w:hAnsi="Times New Roman"/>
                <w:color w:val="000000"/>
                <w:lang w:eastAsia="ru-RU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начальник сектора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Проверка и предоставление документов на награждение педагогических работников отраслевыми наградами в Комитет по образованию 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</w:rPr>
              <w:t>До 16.11.18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Н.Н </w:t>
            </w:r>
            <w:proofErr w:type="spellStart"/>
            <w:r w:rsidRPr="00FD5768"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Анализ и подготовка информации по вакансиям педагогических работников в ГБОУ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До 16.11.18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Н.Н </w:t>
            </w:r>
            <w:proofErr w:type="spellStart"/>
            <w:r w:rsidRPr="00FD5768"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</w:rPr>
              <w:t>Подбор кадров в резерв для замещения должностей руководителей государственных образовательных учреждений, находящихся в ведении администрации Фрунзенского района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До 30.11.18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Н.Н </w:t>
            </w:r>
            <w:proofErr w:type="spellStart"/>
            <w:r w:rsidRPr="00FD5768"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Формирование резерва педагогических работников для направления на работу в </w:t>
            </w:r>
            <w:proofErr w:type="spellStart"/>
            <w:r w:rsidRPr="00FD5768">
              <w:rPr>
                <w:rFonts w:ascii="Times New Roman" w:hAnsi="Times New Roman"/>
              </w:rPr>
              <w:t>заграншколы</w:t>
            </w:r>
            <w:proofErr w:type="spellEnd"/>
            <w:r w:rsidRPr="00FD5768">
              <w:rPr>
                <w:rFonts w:ascii="Times New Roman" w:hAnsi="Times New Roman"/>
              </w:rPr>
              <w:t>;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До 30.11.18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Н.Н </w:t>
            </w:r>
            <w:proofErr w:type="spellStart"/>
            <w:r w:rsidRPr="00FD5768"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Подготовка проекта распоряжения администрации Фрунзенского района </w:t>
            </w:r>
          </w:p>
          <w:p w:rsidR="009D6624" w:rsidRPr="00FD5768" w:rsidRDefault="009D6624" w:rsidP="00CD7C2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о предоставлении мер социальной поддержки в части предоставления/прекращения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компенсации за проезд.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До 30.11.18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Н.Н </w:t>
            </w:r>
            <w:proofErr w:type="spellStart"/>
            <w:r w:rsidRPr="00FD5768"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Подготовка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ходатайств на награждение руководителей и работников системы образования в связи с юбилейными датами (с 50-ти лет)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До 30.11.18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Н.Н </w:t>
            </w:r>
            <w:proofErr w:type="spellStart"/>
            <w:r w:rsidRPr="00FD5768"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Тематическая проверка: «Организация работы образовательного учреждения по оформлению трудовых отношений с работниками («эффективный контракт»)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30.11.18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ГБДОУ № 66, 70, 117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</w:t>
            </w:r>
            <w:proofErr w:type="spellStart"/>
            <w:r>
              <w:rPr>
                <w:rFonts w:ascii="Times New Roman" w:hAnsi="Times New Roman"/>
              </w:rPr>
              <w:t>Ярчевская</w:t>
            </w:r>
            <w:proofErr w:type="spellEnd"/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гл. специалист ОО;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</w:rPr>
              <w:t xml:space="preserve">Совещание с заместителями по УВР. </w:t>
            </w:r>
            <w:r w:rsidRPr="00FD5768">
              <w:rPr>
                <w:rFonts w:ascii="Times New Roman" w:hAnsi="Times New Roman"/>
                <w:shd w:val="clear" w:color="auto" w:fill="FFFFFF"/>
              </w:rPr>
              <w:t xml:space="preserve">Организация системы мониторинга качества образования в ОУ района. </w:t>
            </w:r>
            <w:r w:rsidRPr="00FD5768">
              <w:rPr>
                <w:rFonts w:ascii="Times New Roman" w:hAnsi="Times New Roman"/>
                <w:shd w:val="clear" w:color="auto" w:fill="FFFFFF"/>
              </w:rPr>
              <w:lastRenderedPageBreak/>
              <w:t>Подготовка к итоговому сочинению в 11 классах.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lastRenderedPageBreak/>
              <w:t>16.11.2018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ИМЦ</w:t>
            </w:r>
          </w:p>
        </w:tc>
        <w:tc>
          <w:tcPr>
            <w:tcW w:w="2409" w:type="dxa"/>
          </w:tcPr>
          <w:p w:rsidR="009D6624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9D6624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- Подготовка распоряжения администрации Фрунзенского района: «Об организации и проведении районного этапа Всероссийской олимпиады школьников во Фрунзенском районе Санкт-Петербурга в 2018/2019 учебном году»</w:t>
            </w:r>
          </w:p>
          <w:p w:rsidR="009D6624" w:rsidRPr="00FD5768" w:rsidRDefault="009D6624" w:rsidP="00CD7C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- Подготовка распоряжения администрации Фрунзенского района: «Об обеспечении проведения итогового сочинения (изложения) как условия допуска к государственной итоговой аттестации по </w:t>
            </w: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>образовательным</w:t>
            </w:r>
            <w:proofErr w:type="gramEnd"/>
            <w:r w:rsidRPr="00FD5768">
              <w:rPr>
                <w:rFonts w:ascii="Times New Roman" w:hAnsi="Times New Roman"/>
                <w:shd w:val="clear" w:color="auto" w:fill="FFFFFF"/>
              </w:rPr>
              <w:t xml:space="preserve"> программа среднего общего образования во Фрунзенском районе Санкт-Петербурга в 2018/2019 учебном году»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В течение месяца</w:t>
            </w:r>
          </w:p>
        </w:tc>
        <w:tc>
          <w:tcPr>
            <w:tcW w:w="1717" w:type="dxa"/>
          </w:tcPr>
          <w:p w:rsidR="009D6624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9D6624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9D6624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9D6624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Прием отчета и данных для формирования в районной базе разделов: сетевые показатели, движение обучающихся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tabs>
                <w:tab w:val="left" w:pos="30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До 30 ноября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  <w:lang w:eastAsia="ru-RU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9D6624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Совещание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ответственных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 xml:space="preserve"> по ОТ в ГБОУ 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07.10.2018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О.Ю. </w:t>
            </w:r>
            <w:proofErr w:type="spellStart"/>
            <w:r>
              <w:rPr>
                <w:rFonts w:ascii="Times New Roman" w:hAnsi="Times New Roman"/>
              </w:rPr>
              <w:t>Итальянкина</w:t>
            </w:r>
            <w:proofErr w:type="gramStart"/>
            <w:r w:rsidR="009D6624" w:rsidRPr="00FD5768">
              <w:rPr>
                <w:rFonts w:ascii="Times New Roman" w:hAnsi="Times New Roman"/>
                <w:color w:val="000000"/>
              </w:rPr>
              <w:t>,в</w:t>
            </w:r>
            <w:proofErr w:type="gramEnd"/>
            <w:r w:rsidR="009D6624" w:rsidRPr="00FD5768">
              <w:rPr>
                <w:rFonts w:ascii="Times New Roman" w:hAnsi="Times New Roman"/>
                <w:color w:val="000000"/>
              </w:rPr>
              <w:t>едущий</w:t>
            </w:r>
            <w:proofErr w:type="spellEnd"/>
            <w:r w:rsidR="009D6624" w:rsidRPr="00FD5768">
              <w:rPr>
                <w:rFonts w:ascii="Times New Roman" w:hAnsi="Times New Roman"/>
                <w:color w:val="000000"/>
              </w:rPr>
              <w:t xml:space="preserve">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242B75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B75">
              <w:rPr>
                <w:rFonts w:ascii="Times New Roman" w:hAnsi="Times New Roman"/>
                <w:color w:val="000000"/>
              </w:rPr>
              <w:t xml:space="preserve">Совещание </w:t>
            </w:r>
            <w:r w:rsidRPr="00242B75">
              <w:rPr>
                <w:rFonts w:ascii="Times New Roman" w:hAnsi="Times New Roman"/>
                <w:lang w:eastAsia="ru-RU"/>
              </w:rPr>
              <w:t>заместителей руководителей ГБОУ по ВР</w:t>
            </w:r>
          </w:p>
        </w:tc>
        <w:tc>
          <w:tcPr>
            <w:tcW w:w="1530" w:type="dxa"/>
          </w:tcPr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19.11.2018</w:t>
            </w:r>
          </w:p>
        </w:tc>
        <w:tc>
          <w:tcPr>
            <w:tcW w:w="1717" w:type="dxa"/>
          </w:tcPr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9D6624">
              <w:rPr>
                <w:rFonts w:ascii="Times New Roman" w:hAnsi="Times New Roman"/>
              </w:rPr>
              <w:t>, гл. специалист ОО,</w:t>
            </w:r>
          </w:p>
          <w:p w:rsid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9D6624">
              <w:rPr>
                <w:rFonts w:ascii="Times New Roman" w:hAnsi="Times New Roman"/>
              </w:rPr>
              <w:t>,</w:t>
            </w:r>
          </w:p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242B75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B75">
              <w:rPr>
                <w:rFonts w:ascii="Times New Roman" w:hAnsi="Times New Roman"/>
                <w:color w:val="000000"/>
              </w:rPr>
              <w:t xml:space="preserve">Месяц правовых знаний </w:t>
            </w:r>
          </w:p>
        </w:tc>
        <w:tc>
          <w:tcPr>
            <w:tcW w:w="1530" w:type="dxa"/>
          </w:tcPr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19.11</w:t>
            </w:r>
            <w:r>
              <w:rPr>
                <w:rFonts w:ascii="Times New Roman" w:hAnsi="Times New Roman"/>
              </w:rPr>
              <w:t>.</w:t>
            </w:r>
            <w:r w:rsidRPr="00242B75">
              <w:rPr>
                <w:rFonts w:ascii="Times New Roman" w:hAnsi="Times New Roman"/>
              </w:rPr>
              <w:t>-20.12.2018</w:t>
            </w:r>
          </w:p>
        </w:tc>
        <w:tc>
          <w:tcPr>
            <w:tcW w:w="1717" w:type="dxa"/>
          </w:tcPr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  <w:color w:val="000000"/>
              </w:rPr>
              <w:t>Отдел образования, ЦППМСП, ОУ района</w:t>
            </w:r>
          </w:p>
        </w:tc>
        <w:tc>
          <w:tcPr>
            <w:tcW w:w="2409" w:type="dxa"/>
          </w:tcPr>
          <w:p w:rsid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9D6624">
              <w:rPr>
                <w:rFonts w:ascii="Times New Roman" w:hAnsi="Times New Roman"/>
              </w:rPr>
              <w:t>, гл. специалист ОО,</w:t>
            </w:r>
          </w:p>
          <w:p w:rsid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9D6624">
              <w:rPr>
                <w:rFonts w:ascii="Times New Roman" w:hAnsi="Times New Roman"/>
              </w:rPr>
              <w:t>,</w:t>
            </w:r>
          </w:p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242B75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B75">
              <w:rPr>
                <w:rFonts w:ascii="Times New Roman" w:hAnsi="Times New Roman"/>
                <w:color w:val="000000"/>
              </w:rPr>
              <w:t>Неделя толерантности</w:t>
            </w:r>
          </w:p>
        </w:tc>
        <w:tc>
          <w:tcPr>
            <w:tcW w:w="1530" w:type="dxa"/>
          </w:tcPr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12.11</w:t>
            </w:r>
            <w:r>
              <w:rPr>
                <w:rFonts w:ascii="Times New Roman" w:hAnsi="Times New Roman"/>
              </w:rPr>
              <w:t>.</w:t>
            </w:r>
            <w:r w:rsidRPr="00242B75">
              <w:rPr>
                <w:rFonts w:ascii="Times New Roman" w:hAnsi="Times New Roman"/>
              </w:rPr>
              <w:t>-16.11.2018</w:t>
            </w:r>
          </w:p>
        </w:tc>
        <w:tc>
          <w:tcPr>
            <w:tcW w:w="1717" w:type="dxa"/>
          </w:tcPr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B75">
              <w:rPr>
                <w:rFonts w:ascii="Times New Roman" w:hAnsi="Times New Roman"/>
                <w:color w:val="000000"/>
              </w:rPr>
              <w:t>Отдел образования, ОУ района</w:t>
            </w:r>
          </w:p>
        </w:tc>
        <w:tc>
          <w:tcPr>
            <w:tcW w:w="2409" w:type="dxa"/>
          </w:tcPr>
          <w:p w:rsid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9D6624">
              <w:rPr>
                <w:rFonts w:ascii="Times New Roman" w:hAnsi="Times New Roman"/>
              </w:rPr>
              <w:t>, гл. специалист ОО,</w:t>
            </w:r>
          </w:p>
          <w:p w:rsid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9D6624">
              <w:rPr>
                <w:rFonts w:ascii="Times New Roman" w:hAnsi="Times New Roman"/>
              </w:rPr>
              <w:t>,</w:t>
            </w:r>
          </w:p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291730" w:rsidRPr="00291730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 xml:space="preserve">Открытое мероприятие по презентации инновационного опыта учителей и ГБОУ-победителей конкурсов в рамках ПНПО «Опыт лучших – Фрунзенскому району»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Е.Н. Гавриленко, начальник ОО;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О.А. Римкявичене, директор ИМЦ;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Е.Т. Иванова, зам. директора ИМЦ,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730" w:rsidRPr="00291730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Районный семинар «День заместителя директора начальной школы»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О.А. Римкявичене,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директор ИМЦ</w:t>
            </w:r>
          </w:p>
        </w:tc>
      </w:tr>
      <w:tr w:rsidR="00291730" w:rsidRPr="00291730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 xml:space="preserve">Совещание для заместителей директоров по ШИС и заведующих ЦИО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26.11.2018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О.А. Римкявичене, директор ИМЦ;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Т.Н. Назаренкова, зам. директора ИМЦ</w:t>
            </w:r>
          </w:p>
        </w:tc>
      </w:tr>
      <w:tr w:rsidR="00291730" w:rsidRPr="00291730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Районный конкурс педагогических достижений.</w:t>
            </w:r>
          </w:p>
          <w:p w:rsidR="00291730" w:rsidRPr="00291730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 xml:space="preserve">Первый этап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ИМЦ,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ОУ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О.А. Римкявичене, директор ИМЦ</w:t>
            </w:r>
          </w:p>
        </w:tc>
      </w:tr>
      <w:tr w:rsidR="00291730" w:rsidRPr="00291730" w:rsidTr="0029173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Деятельность районных методических объединений специалистов воспитательных служб и педагогов дополнительного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В течение месяца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по циклограммам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ИМЦ,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ДДЮТ,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ЦДЮТТ «Мотор»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ЦППМСП,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1730">
              <w:rPr>
                <w:rFonts w:ascii="Times New Roman" w:hAnsi="Times New Roman"/>
                <w:color w:val="000000"/>
              </w:rPr>
              <w:t>ЦТиО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О.А. Римкявичене, директор ИМЦ,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О.В. Федорова, директор ДДЮТ, А.И. Шаталов директор ЦДЮТТ «Мотор»,</w:t>
            </w:r>
          </w:p>
          <w:p w:rsidR="00291730" w:rsidRPr="00291730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</w:rPr>
              <w:t>Т.Г. Селиванова, директор ЦППМСП В.В. Худова, директор ЦТиО</w:t>
            </w:r>
          </w:p>
        </w:tc>
      </w:tr>
      <w:tr w:rsidR="00291730" w:rsidRPr="00FD5768" w:rsidTr="00291730">
        <w:tc>
          <w:tcPr>
            <w:tcW w:w="828" w:type="dxa"/>
            <w:gridSpan w:val="2"/>
          </w:tcPr>
          <w:p w:rsidR="00291730" w:rsidRPr="00FD5768" w:rsidRDefault="00291730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9" w:type="dxa"/>
            <w:gridSpan w:val="4"/>
          </w:tcPr>
          <w:p w:rsidR="00291730" w:rsidRDefault="00291730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17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ОУ, посвященные памятным датам и праздникам</w:t>
            </w:r>
            <w:r w:rsidR="00E36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917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РФ и СП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</w:p>
        </w:tc>
      </w:tr>
      <w:tr w:rsidR="00291730" w:rsidRPr="00FD5768" w:rsidTr="00291730">
        <w:tc>
          <w:tcPr>
            <w:tcW w:w="828" w:type="dxa"/>
            <w:gridSpan w:val="2"/>
          </w:tcPr>
          <w:p w:rsidR="00291730" w:rsidRPr="00FD5768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291730" w:rsidRPr="00FD5768" w:rsidRDefault="0029173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народного единства</w:t>
            </w:r>
          </w:p>
          <w:p w:rsidR="00291730" w:rsidRPr="00FD5768" w:rsidRDefault="0029173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291730" w:rsidRPr="00FD5768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04.11.2018</w:t>
            </w:r>
          </w:p>
        </w:tc>
        <w:tc>
          <w:tcPr>
            <w:tcW w:w="1717" w:type="dxa"/>
          </w:tcPr>
          <w:p w:rsidR="00291730" w:rsidRPr="00FD5768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291730" w:rsidRPr="00FD5768" w:rsidRDefault="00291730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291730" w:rsidRPr="00FD5768" w:rsidTr="00291730">
        <w:tc>
          <w:tcPr>
            <w:tcW w:w="828" w:type="dxa"/>
            <w:gridSpan w:val="2"/>
          </w:tcPr>
          <w:p w:rsidR="00291730" w:rsidRPr="00FD5768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291730" w:rsidRPr="00FD5768" w:rsidRDefault="0029173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  <w:p w:rsidR="00291730" w:rsidRPr="00FD5768" w:rsidRDefault="0029173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291730" w:rsidRPr="00FD5768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07.11.2018</w:t>
            </w:r>
          </w:p>
        </w:tc>
        <w:tc>
          <w:tcPr>
            <w:tcW w:w="1717" w:type="dxa"/>
          </w:tcPr>
          <w:p w:rsidR="00291730" w:rsidRPr="00FD5768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291730" w:rsidRPr="00FD5768" w:rsidRDefault="00291730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291730" w:rsidRPr="00FD5768" w:rsidTr="00291730">
        <w:tc>
          <w:tcPr>
            <w:tcW w:w="828" w:type="dxa"/>
            <w:gridSpan w:val="2"/>
          </w:tcPr>
          <w:p w:rsidR="00291730" w:rsidRPr="00FD5768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291730" w:rsidRPr="00FD5768" w:rsidRDefault="0029173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Октябрьской революции 1917 года</w:t>
            </w:r>
          </w:p>
          <w:p w:rsidR="00291730" w:rsidRPr="00FD5768" w:rsidRDefault="00291730" w:rsidP="0029173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291730" w:rsidRPr="00FD5768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07.11.2018</w:t>
            </w:r>
          </w:p>
        </w:tc>
        <w:tc>
          <w:tcPr>
            <w:tcW w:w="1717" w:type="dxa"/>
          </w:tcPr>
          <w:p w:rsidR="00291730" w:rsidRPr="00FD5768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291730" w:rsidRPr="00FD5768" w:rsidRDefault="00291730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291730" w:rsidRPr="00FD5768" w:rsidTr="00291730">
        <w:tc>
          <w:tcPr>
            <w:tcW w:w="828" w:type="dxa"/>
            <w:gridSpan w:val="2"/>
          </w:tcPr>
          <w:p w:rsidR="00291730" w:rsidRPr="00FD5768" w:rsidRDefault="00291730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291730" w:rsidRPr="00FD5768" w:rsidRDefault="0029173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День призывника </w:t>
            </w:r>
          </w:p>
          <w:p w:rsidR="00291730" w:rsidRPr="00FD5768" w:rsidRDefault="0029173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Санкт-Петербурга</w:t>
            </w:r>
          </w:p>
          <w:p w:rsidR="00291730" w:rsidRPr="00FD5768" w:rsidRDefault="00291730" w:rsidP="00291730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291730" w:rsidRPr="00FD5768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15.11.2018</w:t>
            </w:r>
          </w:p>
        </w:tc>
        <w:tc>
          <w:tcPr>
            <w:tcW w:w="1717" w:type="dxa"/>
          </w:tcPr>
          <w:p w:rsidR="00291730" w:rsidRPr="00FD5768" w:rsidRDefault="00291730" w:rsidP="0029173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291730" w:rsidRPr="00FD5768" w:rsidRDefault="00291730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455D92" w:rsidRPr="00FD5768" w:rsidTr="00D242E1">
        <w:tc>
          <w:tcPr>
            <w:tcW w:w="828" w:type="dxa"/>
            <w:gridSpan w:val="2"/>
          </w:tcPr>
          <w:p w:rsidR="00455D92" w:rsidRPr="00FD5768" w:rsidRDefault="00455D92" w:rsidP="0029173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9" w:type="dxa"/>
            <w:gridSpan w:val="4"/>
          </w:tcPr>
          <w:p w:rsidR="00455D92" w:rsidRPr="00FD5768" w:rsidRDefault="00455D92" w:rsidP="0029173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86DF7">
              <w:rPr>
                <w:rFonts w:ascii="Times New Roman" w:hAnsi="Times New Roman"/>
                <w:b/>
              </w:rPr>
              <w:t>Мероприятия районной программы «Воспитание»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Всероссийская олимпиада школьников.</w:t>
            </w:r>
          </w:p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Районный этап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По графику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D92">
              <w:rPr>
                <w:rFonts w:ascii="Times New Roman" w:hAnsi="Times New Roman"/>
                <w:sz w:val="18"/>
                <w:szCs w:val="18"/>
              </w:rPr>
              <w:t xml:space="preserve">в соответствии с распоряжением </w:t>
            </w:r>
            <w:proofErr w:type="gramStart"/>
            <w:r w:rsidRPr="00455D92">
              <w:rPr>
                <w:rFonts w:ascii="Times New Roman" w:hAnsi="Times New Roman"/>
                <w:sz w:val="18"/>
                <w:szCs w:val="18"/>
              </w:rPr>
              <w:t>КО</w:t>
            </w:r>
            <w:proofErr w:type="gramEnd"/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О.А. Римкявичене,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ИМЦ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</w:rPr>
              <w:t>Реализация сетевых проектов для начальной школы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ИМЦ, ГБОУ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О.А. Римкявичене,</w:t>
            </w:r>
          </w:p>
          <w:p w:rsidR="00455D92" w:rsidRPr="00455D92" w:rsidRDefault="00455D92" w:rsidP="00D242E1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ИМЦ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Первенство Фрунзенского района Санкт-Петербурга по судомоделизму в классе моделей Е-600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10.11.2018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Финал Х</w:t>
            </w:r>
            <w:proofErr w:type="gramStart"/>
            <w:r w:rsidRPr="00455D92">
              <w:rPr>
                <w:rFonts w:ascii="Times New Roman" w:eastAsia="Times New Roman" w:hAnsi="Times New Roman"/>
              </w:rPr>
              <w:t>I</w:t>
            </w:r>
            <w:proofErr w:type="gramEnd"/>
            <w:r w:rsidRPr="00455D92">
              <w:rPr>
                <w:rFonts w:ascii="Times New Roman" w:eastAsia="Times New Roman" w:hAnsi="Times New Roman"/>
              </w:rPr>
              <w:t xml:space="preserve"> районных комплексных оборонно-спортивных соревнований «Школа безопасности»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14.11.2018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  <w:lang w:val="en-US"/>
              </w:rPr>
              <w:t>XV</w:t>
            </w:r>
            <w:r w:rsidRPr="00952E98">
              <w:rPr>
                <w:rFonts w:ascii="Times New Roman" w:eastAsia="Times New Roman" w:hAnsi="Times New Roman"/>
              </w:rPr>
              <w:t xml:space="preserve"> </w:t>
            </w:r>
            <w:r w:rsidRPr="00455D92">
              <w:rPr>
                <w:rFonts w:ascii="Times New Roman" w:eastAsia="Times New Roman" w:hAnsi="Times New Roman"/>
              </w:rPr>
              <w:t>Районный конкурс экскурсоводов школьных музеев и залов. Номинация «Экскурсовод школьного музея»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15.11.2018. 16.11.2018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Открытые районные соревнования по авиамодельному спорту (метательные планеры)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17.11.2018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Межрайонные отборочные соревнования по робототехнике (</w:t>
            </w:r>
            <w:proofErr w:type="gramStart"/>
            <w:r w:rsidRPr="00455D92">
              <w:rPr>
                <w:rFonts w:ascii="Times New Roman" w:eastAsia="Times New Roman" w:hAnsi="Times New Roman"/>
              </w:rPr>
              <w:t>Московский</w:t>
            </w:r>
            <w:proofErr w:type="gramEnd"/>
            <w:r w:rsidRPr="00455D92">
              <w:rPr>
                <w:rFonts w:ascii="Times New Roman" w:eastAsia="Times New Roman" w:hAnsi="Times New Roman"/>
              </w:rPr>
              <w:t xml:space="preserve"> и Фрунзенский районы)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17.11.2018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I</w:t>
            </w:r>
            <w:r w:rsidRPr="00455D92">
              <w:rPr>
                <w:rFonts w:ascii="Times New Roman" w:eastAsia="Times New Roman" w:hAnsi="Times New Roman"/>
                <w:lang w:val="en-US"/>
              </w:rPr>
              <w:t>V</w:t>
            </w:r>
            <w:r w:rsidRPr="00455D92">
              <w:rPr>
                <w:rFonts w:ascii="Times New Roman" w:eastAsia="Times New Roman" w:hAnsi="Times New Roman"/>
              </w:rPr>
              <w:t xml:space="preserve"> районный смотр конкурс спортивных походов, полевых сборов и экспедиций «Люди идут по свету – 2018».</w:t>
            </w:r>
          </w:p>
          <w:p w:rsidR="00455D92" w:rsidRPr="00455D92" w:rsidRDefault="00455D92" w:rsidP="00D242E1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Открытое первенство Фрунзенского района по спортивному туризму (дисциплина «маршрут»). Номинация «Спортивные походы»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19.11.</w:t>
            </w:r>
            <w:r w:rsidRPr="00455D92">
              <w:rPr>
                <w:rFonts w:ascii="Times New Roman" w:eastAsia="Times New Roman" w:hAnsi="Times New Roman"/>
                <w:lang w:val="en-US"/>
              </w:rPr>
              <w:t>2018</w:t>
            </w:r>
            <w:r w:rsidRPr="00455D92">
              <w:rPr>
                <w:rFonts w:ascii="Times New Roman" w:eastAsia="Times New Roman" w:hAnsi="Times New Roman"/>
              </w:rPr>
              <w:t xml:space="preserve"> – 23.11.2018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55D92">
              <w:rPr>
                <w:rFonts w:ascii="Times New Roman" w:eastAsia="Times New Roman" w:hAnsi="Times New Roman"/>
                <w:lang w:eastAsia="ru-RU"/>
              </w:rPr>
              <w:t>Акция «Мир детства» (в рамках проекта «Территория детства»)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92">
              <w:rPr>
                <w:rFonts w:ascii="Times New Roman" w:eastAsia="Times New Roman" w:hAnsi="Times New Roman"/>
                <w:lang w:eastAsia="ru-RU"/>
              </w:rPr>
              <w:t>22.11.2018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455D92">
              <w:rPr>
                <w:b w:val="0"/>
                <w:sz w:val="22"/>
                <w:szCs w:val="22"/>
              </w:rPr>
              <w:t>Ежегодная открытая районная выставка детского художественного и декоративно-прикладного творчества «Братья наши меньшие»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pStyle w:val="1"/>
              <w:rPr>
                <w:b w:val="0"/>
                <w:sz w:val="22"/>
                <w:szCs w:val="22"/>
              </w:rPr>
            </w:pPr>
            <w:r w:rsidRPr="00455D92">
              <w:rPr>
                <w:b w:val="0"/>
                <w:sz w:val="22"/>
                <w:szCs w:val="22"/>
              </w:rPr>
              <w:t>26.11.2018 – 30.11.2018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Заочный районный компьютерный конкурс-фестиваль «Компьютерный вернисаж»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27.11.2018 – 14.12.2018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Церемония награждения финалистов Х</w:t>
            </w:r>
            <w:proofErr w:type="gramStart"/>
            <w:r w:rsidRPr="00455D92">
              <w:rPr>
                <w:rFonts w:ascii="Times New Roman" w:eastAsia="Times New Roman" w:hAnsi="Times New Roman"/>
              </w:rPr>
              <w:t>I</w:t>
            </w:r>
            <w:proofErr w:type="gramEnd"/>
            <w:r w:rsidRPr="00455D92">
              <w:rPr>
                <w:rFonts w:ascii="Times New Roman" w:eastAsia="Times New Roman" w:hAnsi="Times New Roman"/>
              </w:rPr>
              <w:t xml:space="preserve"> районных комплексных оборонно-спортивных соревнований «Школа безопасности»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28.11.2018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  <w:lang w:val="en-US"/>
              </w:rPr>
              <w:t>XV</w:t>
            </w:r>
            <w:r w:rsidRPr="00952E98">
              <w:rPr>
                <w:rFonts w:ascii="Times New Roman" w:eastAsia="Times New Roman" w:hAnsi="Times New Roman"/>
              </w:rPr>
              <w:t xml:space="preserve"> </w:t>
            </w:r>
            <w:r w:rsidRPr="00455D92">
              <w:rPr>
                <w:rFonts w:ascii="Times New Roman" w:eastAsia="Times New Roman" w:hAnsi="Times New Roman"/>
              </w:rPr>
              <w:t>Районный конкурс экскурсоводов школьных музеев и залов. Номинация «Экскурсовод школьного тематического зала»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29.11.2018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Районный (заочный) тур районного конкурса-игры «Путешествие в страну «01»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30.11.2018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Районный (заочный) тур районного конкурса-игры «Готовность «01»: от теории к практике»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30.11.2018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 xml:space="preserve">Районная историческая игра «Наследники славных традиций» для учащихся 5-6 классов 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По графику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Районная игра «</w:t>
            </w:r>
            <w:proofErr w:type="gramStart"/>
            <w:r w:rsidRPr="00455D92">
              <w:rPr>
                <w:rFonts w:ascii="Times New Roman" w:eastAsia="Times New Roman" w:hAnsi="Times New Roman"/>
              </w:rPr>
              <w:t>Юный</w:t>
            </w:r>
            <w:proofErr w:type="gramEnd"/>
            <w:r w:rsidRPr="00455D92">
              <w:rPr>
                <w:rFonts w:ascii="Times New Roman" w:eastAsia="Times New Roman" w:hAnsi="Times New Roman"/>
              </w:rPr>
              <w:t xml:space="preserve"> Фрунзенец»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Районная игра «Её величество Геральдика!»</w:t>
            </w:r>
          </w:p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lastRenderedPageBreak/>
              <w:t>Второй этап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lastRenderedPageBreak/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lastRenderedPageBreak/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Открытое Первенство Фрунзенского района Санкт-Петербурга по спортивному туризму дисциплина – дистанция – пешеходная, код ВРВС - 0840091411Я (в закрытых помещениях - зимняя программа)</w:t>
            </w:r>
          </w:p>
          <w:p w:rsidR="00455D92" w:rsidRPr="00455D92" w:rsidRDefault="00455D92" w:rsidP="00D242E1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«Залинг - 2018»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совместно с Федерацией спортивного туризма Санкт-Петербурга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Мероприятия в рамках Всемирной акции «День памяти жертв ДТП»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01.11.2018 - 18.11.2018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ЦДЮТТ «Мотор»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А.И. Шаталов,</w:t>
            </w:r>
          </w:p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директор ЦДЮТТ «Мотор»</w:t>
            </w:r>
          </w:p>
          <w:p w:rsidR="00455D92" w:rsidRPr="00455D92" w:rsidRDefault="00D242E1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О.М. Михеева</w:t>
            </w:r>
            <w:r w:rsidR="00455D92" w:rsidRPr="00455D92">
              <w:rPr>
                <w:rFonts w:ascii="Times New Roman" w:hAnsi="Times New Roman"/>
                <w:lang w:eastAsia="ru-RU"/>
              </w:rPr>
              <w:t>, заведующий РОЦ БДД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Праздники для первоклассников «Посвящение в пешеходы» (в соответствии с заявками ОУ)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01.11.2018 - 30.11.2018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А.И. Шаталов,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ЦДЮТТ «Мотор»</w:t>
            </w:r>
          </w:p>
          <w:p w:rsidR="00455D92" w:rsidRPr="00455D92" w:rsidRDefault="00D242E1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455D92" w:rsidRPr="00455D92">
              <w:rPr>
                <w:rFonts w:ascii="Times New Roman" w:hAnsi="Times New Roman"/>
              </w:rPr>
              <w:t>, заведующий РОЦ БДД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Праздник-награждение победителей районного конкурса «Письмо водителю»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21.11.2018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А.И. Шаталов,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ЦДЮТТ «Мотор»</w:t>
            </w:r>
          </w:p>
          <w:p w:rsidR="00455D92" w:rsidRPr="00455D92" w:rsidRDefault="00D242E1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455D92" w:rsidRPr="00455D92">
              <w:rPr>
                <w:rFonts w:ascii="Times New Roman" w:hAnsi="Times New Roman"/>
              </w:rPr>
              <w:t>, заведующий РОЦ БДД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 xml:space="preserve">Районный этап городского профилактического проекта Социальный марафон. «Школа – территория здорового образа жизни» </w:t>
            </w:r>
          </w:p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2 этап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01.11.2018- 23.11.2018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ЦППМСП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Т.Г. Селиванова, директор ЦППМСП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Городская передвижная выставка по профилактике ВИЧ/СПИДа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В течение месяца</w:t>
            </w:r>
          </w:p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(по графику)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ЦППМСП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Т.Г. Селиванова, директор ЦППМСП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Городская конференция для широкого круга представителей общего и дополнительного образования «Условия творческой и академической успешности детей с ограниченными возможностями здоровья»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0</w:t>
            </w:r>
            <w:r w:rsidRPr="00455D92">
              <w:rPr>
                <w:rFonts w:ascii="Times New Roman" w:hAnsi="Times New Roman"/>
                <w:lang w:val="en-US"/>
              </w:rPr>
              <w:t>1</w:t>
            </w:r>
            <w:r w:rsidRPr="00455D92">
              <w:rPr>
                <w:rFonts w:ascii="Times New Roman" w:hAnsi="Times New Roman"/>
              </w:rPr>
              <w:t>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455D92" w:rsidRPr="00455D92" w:rsidRDefault="00455D92" w:rsidP="00D242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Музыкальный конкурс «Фрунзенская волна» в рамках районного молодежного фестиваля «В согласии – будущее, в единстве – жизнь!»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08.11.2018 - 09.11.2018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455D92" w:rsidRPr="00455D92" w:rsidRDefault="00455D92" w:rsidP="00D242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455D92" w:rsidRPr="00455D92" w:rsidTr="00D242E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Гала – концерт, посвященный Дню толерантности и награждение победителей музыкального конкурса “Фрунзенская волна” районного молодежного фестиваля “В согласии – будущее, в единстве – жизнь!”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16.11.2018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5D92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455D92" w:rsidRPr="00455D92" w:rsidRDefault="00455D92" w:rsidP="00D242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Выставка работ детей дошкольного возраста в рамках районного фестиваля детского творчества «Золотой ключик». Номинации: «Изобразительное творчество», «Декоративно-прикладное творчество»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20.11-23.11.2018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ЦТиО</w:t>
            </w:r>
          </w:p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на базе ИМЦ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В.В. Худова,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ЦТиО</w:t>
            </w:r>
          </w:p>
        </w:tc>
      </w:tr>
      <w:tr w:rsidR="00455D92" w:rsidRPr="00455D92" w:rsidTr="00D242E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Районная экологическая викторина для дошкольников «Удивительный мир»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В.В. Худова,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ЦТиО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 xml:space="preserve">Городской </w:t>
            </w:r>
            <w:proofErr w:type="spellStart"/>
            <w:r w:rsidRPr="00455D92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455D92">
              <w:rPr>
                <w:rFonts w:ascii="Times New Roman" w:hAnsi="Times New Roman"/>
              </w:rPr>
              <w:t xml:space="preserve"> фестиваль для детей с ограниченными возможностями здоровья «Город мастеров»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ЦТиО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В.В. Худова,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ЦТиО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</w:rPr>
              <w:t>Организация и проведение районного этапа Смотра-конкурса ШСК ОУ Фрунзенского района в 2018-2019учебном году</w:t>
            </w:r>
            <w:r w:rsidR="00E362B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РОЦ ШСК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на базе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ГБОУ № 322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Е.Н. Лебедева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директор ГБОУ № 322,</w:t>
            </w:r>
          </w:p>
          <w:p w:rsidR="00455D92" w:rsidRPr="00455D92" w:rsidRDefault="005A7BC1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Васильева</w:t>
            </w:r>
            <w:r w:rsidR="00455D92" w:rsidRPr="00455D92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="00455D92" w:rsidRPr="00455D92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Районный этап городского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455D92">
              <w:rPr>
                <w:rFonts w:ascii="Times New Roman" w:hAnsi="Times New Roman"/>
              </w:rPr>
              <w:t>творческого конкурса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455D92">
              <w:rPr>
                <w:rFonts w:ascii="Times New Roman" w:hAnsi="Times New Roman"/>
              </w:rPr>
              <w:t>среди школьных спортивных клубов Санкт-Петербурга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РОЦ ШСК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на базе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ГБОУ № 322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Е.Н. Лебедева</w:t>
            </w:r>
            <w:r>
              <w:rPr>
                <w:rFonts w:ascii="Times New Roman" w:hAnsi="Times New Roman"/>
                <w:lang w:eastAsia="ru-RU"/>
              </w:rPr>
              <w:t>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директор ГБОУ № 322,</w:t>
            </w:r>
          </w:p>
          <w:p w:rsidR="00455D92" w:rsidRPr="00455D92" w:rsidRDefault="005A7BC1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Васильева</w:t>
            </w:r>
            <w:r w:rsidR="00455D92" w:rsidRPr="00455D92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="00455D92" w:rsidRPr="00455D92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</w:rPr>
              <w:t>Открытое Первенство ШСК по шахматам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РОЦ ШСК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на базе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ГБОУ № 603</w:t>
            </w:r>
          </w:p>
        </w:tc>
        <w:tc>
          <w:tcPr>
            <w:tcW w:w="2409" w:type="dxa"/>
          </w:tcPr>
          <w:p w:rsid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 Саблина,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 xml:space="preserve">директор </w:t>
            </w:r>
            <w:r w:rsidRPr="00455D92">
              <w:rPr>
                <w:rFonts w:ascii="Times New Roman" w:hAnsi="Times New Roman"/>
                <w:lang w:eastAsia="ru-RU"/>
              </w:rPr>
              <w:t>ГБОУ № 603</w:t>
            </w:r>
          </w:p>
          <w:p w:rsidR="00455D92" w:rsidRPr="00455D92" w:rsidRDefault="005A7BC1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Васильева</w:t>
            </w:r>
            <w:r w:rsidR="00455D92" w:rsidRPr="00455D92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="00455D92" w:rsidRPr="00455D92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Открытое Первенство ШСК по спортивной скакалке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РОЦ ШСК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на базе</w:t>
            </w:r>
          </w:p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  <w:lang w:eastAsia="ru-RU"/>
              </w:rPr>
              <w:t>ГБОУ № 325</w:t>
            </w:r>
          </w:p>
        </w:tc>
        <w:tc>
          <w:tcPr>
            <w:tcW w:w="2409" w:type="dxa"/>
          </w:tcPr>
          <w:p w:rsid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О.Б. Рогозина,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 xml:space="preserve">директор </w:t>
            </w:r>
            <w:r w:rsidRPr="00455D92">
              <w:rPr>
                <w:rFonts w:ascii="Times New Roman" w:hAnsi="Times New Roman"/>
                <w:lang w:eastAsia="ru-RU"/>
              </w:rPr>
              <w:t>ГБОУ № 325</w:t>
            </w:r>
          </w:p>
          <w:p w:rsidR="00455D92" w:rsidRPr="00455D92" w:rsidRDefault="005A7BC1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Т.Н. Васильева</w:t>
            </w:r>
            <w:r w:rsidR="00455D92" w:rsidRPr="00455D92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="00455D92" w:rsidRPr="00455D92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Первенство ШСК по гимнастике</w:t>
            </w:r>
            <w:r w:rsidRPr="00455D92">
              <w:rPr>
                <w:rFonts w:ascii="Times New Roman" w:hAnsi="Times New Roman"/>
                <w:b/>
              </w:rPr>
              <w:t xml:space="preserve"> </w:t>
            </w:r>
            <w:r w:rsidRPr="00455D92">
              <w:rPr>
                <w:rFonts w:ascii="Times New Roman" w:hAnsi="Times New Roman"/>
              </w:rPr>
              <w:t>5-6 классы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  <w:lang w:eastAsia="ru-RU"/>
              </w:rPr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РОЦ ШСК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на базе</w:t>
            </w:r>
          </w:p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  <w:lang w:eastAsia="ru-RU"/>
              </w:rPr>
              <w:t>ГБОУ № 587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С.Е. Кузнецова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 xml:space="preserve">директор </w:t>
            </w:r>
            <w:r w:rsidRPr="00455D92">
              <w:rPr>
                <w:rFonts w:ascii="Times New Roman" w:hAnsi="Times New Roman"/>
                <w:lang w:eastAsia="ru-RU"/>
              </w:rPr>
              <w:t>ГБОУ № 587</w:t>
            </w:r>
          </w:p>
          <w:p w:rsidR="00455D92" w:rsidRPr="00455D92" w:rsidRDefault="005A7BC1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Т.Н. Васильева</w:t>
            </w:r>
            <w:r w:rsidR="00455D92" w:rsidRPr="00455D92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="00455D92" w:rsidRPr="00455D92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9D6624" w:rsidRPr="00FD5768" w:rsidTr="005F361D">
        <w:tc>
          <w:tcPr>
            <w:tcW w:w="9747" w:type="dxa"/>
            <w:gridSpan w:val="6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768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9D6624" w:rsidRPr="00FD5768" w:rsidTr="005F361D">
        <w:tc>
          <w:tcPr>
            <w:tcW w:w="9747" w:type="dxa"/>
            <w:gridSpan w:val="6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D5768">
              <w:rPr>
                <w:rFonts w:ascii="Times New Roman" w:hAnsi="Times New Roman"/>
                <w:b/>
                <w:lang w:eastAsia="ru-RU"/>
              </w:rPr>
              <w:t>Тематические проверки ОУ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455D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«Выполнение требований законодательства»</w:t>
            </w:r>
          </w:p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- соблюдение требований федерального законодательства в части реализации статьи 45 «Защита прав обучающихся, родителей несовершеннолетних обучающихся» (деятельность Комиссии по урегулированию споров между участниками образовательного процесса);</w:t>
            </w:r>
          </w:p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- соблюдение порядка приема детей в дошкольные учреждения, определенного </w:t>
            </w:r>
            <w:r w:rsidRPr="00FD5768">
              <w:rPr>
                <w:rFonts w:ascii="Times New Roman" w:hAnsi="Times New Roman"/>
                <w:lang w:eastAsia="ru-RU"/>
              </w:rPr>
              <w:lastRenderedPageBreak/>
              <w:t xml:space="preserve">нормативными документами - по предоставлению компенсации части родительской платы в ДОУ; - выполнение санитарно-эпидемиологических требований к организации режима дня и организованной деятельности в ДОУ (в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т.ч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. вопросы организации питания)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03.12.-21.12.2018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ГБДОУ 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 67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9D6624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9D6624" w:rsidRPr="00FD5768">
              <w:rPr>
                <w:rFonts w:ascii="Times New Roman" w:hAnsi="Times New Roman"/>
                <w:lang w:eastAsia="ru-RU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Тематическая проверка «Организация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питания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FD5768">
              <w:rPr>
                <w:rFonts w:ascii="Times New Roman" w:hAnsi="Times New Roman"/>
                <w:lang w:eastAsia="ru-RU"/>
              </w:rPr>
              <w:t>школьников»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03.12.-21.12.2018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ГБОУ № 8 «Музыка»</w:t>
            </w:r>
          </w:p>
        </w:tc>
        <w:tc>
          <w:tcPr>
            <w:tcW w:w="2409" w:type="dxa"/>
          </w:tcPr>
          <w:p w:rsidR="00455D92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455D92">
              <w:rPr>
                <w:rFonts w:ascii="Times New Roman" w:hAnsi="Times New Roman"/>
                <w:lang w:eastAsia="ru-RU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ОО;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проверка: «Реализация ФГОС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ДО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в образовательной организации» 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03.12.-21.12.2018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tabs>
                <w:tab w:val="left" w:pos="3060"/>
                <w:tab w:val="left" w:pos="6855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ГБДОУ № 67</w:t>
            </w:r>
          </w:p>
        </w:tc>
        <w:tc>
          <w:tcPr>
            <w:tcW w:w="2409" w:type="dxa"/>
          </w:tcPr>
          <w:p w:rsidR="00455D92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Ю.В. 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Билибина</w:t>
            </w:r>
            <w:proofErr w:type="spellEnd"/>
            <w:r w:rsidR="00455D92">
              <w:rPr>
                <w:rFonts w:ascii="Times New Roman" w:hAnsi="Times New Roman"/>
                <w:lang w:eastAsia="ru-RU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. ОО</w:t>
            </w:r>
          </w:p>
          <w:p w:rsidR="00455D92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А.Б. Фомина</w:t>
            </w:r>
            <w:r w:rsidR="00455D92">
              <w:rPr>
                <w:rFonts w:ascii="Times New Roman" w:hAnsi="Times New Roman"/>
                <w:lang w:eastAsia="ru-RU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FD5768">
              <w:rPr>
                <w:rFonts w:ascii="Times New Roman" w:hAnsi="Times New Roman"/>
                <w:lang w:eastAsia="ru-RU"/>
              </w:rPr>
              <w:t>пец. ОО,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методисты ИМЦ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napToGrid w:val="0"/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Тематическая проверка «Организация семейного обучения»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В течение месяца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ГБОУ СОШ № 448</w:t>
            </w:r>
          </w:p>
        </w:tc>
        <w:tc>
          <w:tcPr>
            <w:tcW w:w="2409" w:type="dxa"/>
          </w:tcPr>
          <w:p w:rsidR="009D6624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9D6624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</w:rPr>
              <w:t>Тематическая проверка</w:t>
            </w:r>
            <w:r w:rsidRPr="00FD5768">
              <w:rPr>
                <w:rFonts w:ascii="Times New Roman" w:hAnsi="Times New Roman"/>
                <w:color w:val="000000"/>
              </w:rPr>
              <w:t xml:space="preserve"> «Соблюдение требований законодательства РФ об образовании к охране здоровья обучающихся и воспитанников.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 xml:space="preserve"> организацией ОУ по профилактике детского травматизма»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04.12.2018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О.Ю. </w:t>
            </w:r>
            <w:proofErr w:type="spellStart"/>
            <w:r>
              <w:rPr>
                <w:rFonts w:ascii="Times New Roman" w:hAnsi="Times New Roman"/>
              </w:rPr>
              <w:t>Итальянкина</w:t>
            </w:r>
            <w:proofErr w:type="spellEnd"/>
            <w:r w:rsidR="009D6624" w:rsidRPr="00FD5768">
              <w:rPr>
                <w:rFonts w:ascii="Times New Roman" w:hAnsi="Times New Roman"/>
              </w:rPr>
              <w:t>, ведущий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Тематическая проверка </w:t>
            </w:r>
          </w:p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«Обеспечение антитеррористической безопасности ОУ. Контроль зоны доступа в ОУ»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05.12.2018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ГБОУ № 218, ГБДОУ 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№ 43, 44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9D6624" w:rsidRPr="00FD5768">
              <w:rPr>
                <w:rFonts w:ascii="Times New Roman" w:hAnsi="Times New Roman"/>
              </w:rPr>
              <w:t>, главный специалист ОО,</w:t>
            </w:r>
          </w:p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 Седов</w:t>
            </w:r>
            <w:r w:rsidR="009D6624" w:rsidRPr="00FD5768">
              <w:rPr>
                <w:rFonts w:ascii="Times New Roman" w:hAnsi="Times New Roman"/>
              </w:rPr>
              <w:t xml:space="preserve">, </w:t>
            </w:r>
            <w:proofErr w:type="spellStart"/>
            <w:r w:rsidR="009D6624" w:rsidRPr="00FD5768">
              <w:rPr>
                <w:rFonts w:ascii="Times New Roman" w:hAnsi="Times New Roman"/>
              </w:rPr>
              <w:t>УРГОиЧС</w:t>
            </w:r>
            <w:proofErr w:type="spellEnd"/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Тематическая проверка «Организация работы ОУ по профилактике детского дорожно-транспортного травматизма»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04.12.2018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11.12.2018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18.12.2018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ГБОУ№№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325, 205, 298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368, 448, 8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367, 302, 363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 Головин</w:t>
            </w:r>
            <w:r w:rsidR="009D6624" w:rsidRPr="00FD5768">
              <w:rPr>
                <w:rFonts w:ascii="Times New Roman" w:hAnsi="Times New Roman"/>
              </w:rPr>
              <w:t>, главный специалист ОО;</w:t>
            </w:r>
          </w:p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9D6624" w:rsidRPr="00FD5768">
              <w:rPr>
                <w:rFonts w:ascii="Times New Roman" w:hAnsi="Times New Roman"/>
              </w:rPr>
              <w:t>, руководитель РОЦ БДД;</w:t>
            </w:r>
          </w:p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С.В. Николаева</w:t>
            </w:r>
            <w:r w:rsidR="009D6624" w:rsidRPr="00FD5768">
              <w:rPr>
                <w:rFonts w:ascii="Times New Roman" w:hAnsi="Times New Roman"/>
              </w:rPr>
              <w:t>, инспектор ГИБДД (по согласованию)</w:t>
            </w:r>
          </w:p>
        </w:tc>
      </w:tr>
      <w:tr w:rsidR="009D6624" w:rsidRPr="00FD5768" w:rsidTr="005C041C">
        <w:tc>
          <w:tcPr>
            <w:tcW w:w="9747" w:type="dxa"/>
            <w:gridSpan w:val="6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768">
              <w:rPr>
                <w:rFonts w:ascii="Times New Roman" w:hAnsi="Times New Roman"/>
                <w:b/>
              </w:rPr>
              <w:t>Мероприятия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Консультация для руководителей ДОУ (ответственных лиц) «Предупреждение детского травматизма»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12.12.2018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Ю.В. 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Билибина</w:t>
            </w:r>
            <w:proofErr w:type="spellEnd"/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>. ОО;</w:t>
            </w:r>
          </w:p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А.Б. Фомина</w:t>
            </w:r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>пец.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- Подготовка и сдача в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КО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 xml:space="preserve"> информации к мониторингу социально-экономического развития</w:t>
            </w:r>
            <w:r w:rsidR="00E362B0">
              <w:rPr>
                <w:rFonts w:ascii="Times New Roman" w:hAnsi="Times New Roman"/>
                <w:color w:val="000000"/>
              </w:rPr>
              <w:t xml:space="preserve"> </w:t>
            </w:r>
            <w:r w:rsidRPr="00FD5768">
              <w:rPr>
                <w:rFonts w:ascii="Times New Roman" w:hAnsi="Times New Roman"/>
                <w:color w:val="000000"/>
              </w:rPr>
              <w:t>(по ДОУ) по итогам IV квартала 2018 года.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- Подготовка отчета о предоставлении государственных услуг.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- Подготовка и сдача в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КО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 xml:space="preserve"> </w:t>
            </w:r>
            <w:r w:rsidRPr="00FD5768">
              <w:rPr>
                <w:rFonts w:ascii="Times New Roman" w:hAnsi="Times New Roman"/>
                <w:color w:val="000000"/>
              </w:rPr>
              <w:lastRenderedPageBreak/>
              <w:t>информации о работе Комиссии по комплектованию ГДОУ.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- Собеседование с заведующими ДОУ по итогам работы в 2018 году (по графику).</w:t>
            </w:r>
          </w:p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- Заседание комиссии по назначению выплат стимулирующего характера руководителям образовательных учреждений, находящихся в ведении администрации Фрунзенского района Санкт-Петербурга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до 28.12.2018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Ю.В. </w:t>
            </w:r>
            <w:proofErr w:type="spellStart"/>
            <w:r>
              <w:rPr>
                <w:rFonts w:ascii="Times New Roman" w:hAnsi="Times New Roman"/>
                <w:color w:val="000000"/>
              </w:rPr>
              <w:t>Билибина</w:t>
            </w:r>
            <w:proofErr w:type="spellEnd"/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 xml:space="preserve">гл.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спец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>. ОО;</w:t>
            </w:r>
          </w:p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А.Б. Фомина</w:t>
            </w:r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</w:rPr>
              <w:t>вед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D5768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D5768">
              <w:rPr>
                <w:rFonts w:ascii="Times New Roman" w:hAnsi="Times New Roman"/>
                <w:color w:val="000000"/>
              </w:rPr>
              <w:t>пец.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Районный фестиваль инклюзивного образования «Шире круг»</w:t>
            </w:r>
          </w:p>
        </w:tc>
        <w:tc>
          <w:tcPr>
            <w:tcW w:w="1530" w:type="dxa"/>
          </w:tcPr>
          <w:p w:rsidR="009D6624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уточняется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ГБОУ СОШ № 587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Е.Н. Гавриленко</w:t>
            </w:r>
            <w:r w:rsidR="009D6624" w:rsidRPr="00FD5768">
              <w:rPr>
                <w:rFonts w:ascii="Times New Roman" w:hAnsi="Times New Roman"/>
              </w:rPr>
              <w:t>,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начальник ОО;</w:t>
            </w:r>
          </w:p>
          <w:p w:rsidR="009D6624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Е.М. Иванова</w:t>
            </w:r>
            <w:r w:rsidR="009D6624" w:rsidRPr="00FD5768">
              <w:rPr>
                <w:rFonts w:ascii="Times New Roman" w:hAnsi="Times New Roman"/>
              </w:rPr>
              <w:t>, зам. нач. ОО;</w:t>
            </w:r>
          </w:p>
          <w:p w:rsidR="009D6624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Юрченко Т.И., зав. ДОУ № 83,</w:t>
            </w:r>
          </w:p>
          <w:p w:rsidR="009D6624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Третьякова Н.В., директор ГАДОУ </w:t>
            </w:r>
          </w:p>
          <w:p w:rsidR="009D6624" w:rsidRPr="00FD5768" w:rsidRDefault="009D6624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53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</w:rPr>
              <w:t>Анализ и подготовка информации по вакансиям педагогических работников в ГОУ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До 20.12.18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</w:rPr>
              <w:t>Анализ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и подготовка информации для распоряжения об установлении надбавок к должностному окладу руководителям ОУ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До 28.12.18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 xml:space="preserve">Подготовка проекта распоряжения администрации Фрунзенского района </w:t>
            </w:r>
          </w:p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о предоставлении мер социальной поддержки в части предоставления/прекращения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компенсации за проезд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До 10.12.18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Подготовка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FD5768">
              <w:rPr>
                <w:rFonts w:ascii="Times New Roman" w:hAnsi="Times New Roman"/>
              </w:rPr>
              <w:t>ходатайств на награждение руководителей и работников системы образования в связи с юбилейными датами (с 50-ти лет)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До 28.12.18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Подготовка отчета по антикоррупционному мониторингу за 2 полугодие 2018 года.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До 28.12.18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D242E1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Н.Н. </w:t>
            </w:r>
            <w:proofErr w:type="spellStart"/>
            <w:r>
              <w:rPr>
                <w:rFonts w:ascii="Times New Roman" w:hAnsi="Times New Roman"/>
                <w:color w:val="000000"/>
              </w:rPr>
              <w:t>Ярчевская</w:t>
            </w:r>
            <w:proofErr w:type="spellEnd"/>
            <w:r w:rsidR="009D6624" w:rsidRPr="00FD5768">
              <w:rPr>
                <w:rFonts w:ascii="Times New Roman" w:hAnsi="Times New Roman"/>
                <w:color w:val="000000"/>
              </w:rPr>
              <w:t>,</w:t>
            </w:r>
          </w:p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  <w:color w:val="000000"/>
              </w:rPr>
              <w:t>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pStyle w:val="91"/>
              <w:rPr>
                <w:sz w:val="22"/>
                <w:szCs w:val="22"/>
              </w:rPr>
            </w:pPr>
            <w:r w:rsidRPr="00FD5768">
              <w:rPr>
                <w:sz w:val="22"/>
                <w:szCs w:val="22"/>
              </w:rPr>
              <w:t>Совещание с заместителями по УВР «Анализ результатов итогового сочинения в 11 классах»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21.12.2018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ИМЦ</w:t>
            </w: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C0C0C0"/>
              </w:rPr>
            </w:pPr>
          </w:p>
        </w:tc>
        <w:tc>
          <w:tcPr>
            <w:tcW w:w="2409" w:type="dxa"/>
          </w:tcPr>
          <w:p w:rsidR="009D6624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9D6624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numPr>
                <w:ilvl w:val="0"/>
                <w:numId w:val="5"/>
              </w:numPr>
              <w:tabs>
                <w:tab w:val="left" w:pos="78"/>
                <w:tab w:val="left" w:pos="156"/>
              </w:tabs>
              <w:suppressAutoHyphens/>
              <w:snapToGrid w:val="0"/>
              <w:spacing w:after="0" w:line="240" w:lineRule="auto"/>
              <w:ind w:left="-8" w:firstLine="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Анализ отчетов ГБОУ ОО по выполнению государственного задания за 2017 финансовый год</w:t>
            </w:r>
          </w:p>
          <w:p w:rsidR="009D6624" w:rsidRPr="00FD5768" w:rsidRDefault="009D6624" w:rsidP="00CD7C25">
            <w:pPr>
              <w:numPr>
                <w:ilvl w:val="0"/>
                <w:numId w:val="5"/>
              </w:numPr>
              <w:tabs>
                <w:tab w:val="left" w:pos="78"/>
                <w:tab w:val="left" w:pos="156"/>
              </w:tabs>
              <w:suppressAutoHyphens/>
              <w:spacing w:after="0" w:line="240" w:lineRule="auto"/>
              <w:ind w:left="-8" w:firstLine="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lastRenderedPageBreak/>
              <w:t>Формирование и утверждение государственного задания ГБОУ ОО на 2019 финансовый год</w:t>
            </w:r>
          </w:p>
          <w:p w:rsidR="009D6624" w:rsidRPr="00FD5768" w:rsidRDefault="009D6624" w:rsidP="00CD7C25">
            <w:pPr>
              <w:numPr>
                <w:ilvl w:val="0"/>
                <w:numId w:val="5"/>
              </w:numPr>
              <w:tabs>
                <w:tab w:val="left" w:pos="78"/>
                <w:tab w:val="left" w:pos="156"/>
              </w:tabs>
              <w:suppressAutoHyphens/>
              <w:spacing w:after="0" w:line="240" w:lineRule="auto"/>
              <w:ind w:left="-8" w:firstLine="8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Собеседование с руководителями ГБОУ ОО по комплектованию сети классов на 01.09.2019, 01.09.2020, 01.09.2021 и 01.09.2022 </w:t>
            </w:r>
          </w:p>
          <w:p w:rsidR="009D6624" w:rsidRPr="00FD5768" w:rsidRDefault="009D6624" w:rsidP="00CD7C25">
            <w:pPr>
              <w:numPr>
                <w:ilvl w:val="0"/>
                <w:numId w:val="5"/>
              </w:numPr>
              <w:tabs>
                <w:tab w:val="left" w:pos="78"/>
                <w:tab w:val="left" w:pos="156"/>
              </w:tabs>
              <w:suppressAutoHyphens/>
              <w:spacing w:after="0" w:line="240" w:lineRule="auto"/>
              <w:ind w:left="-8" w:firstLine="8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 xml:space="preserve">Анализ выбытия </w:t>
            </w:r>
            <w:proofErr w:type="gramStart"/>
            <w:r w:rsidRPr="00FD5768">
              <w:rPr>
                <w:rFonts w:ascii="Times New Roman" w:hAnsi="Times New Roman"/>
                <w:shd w:val="clear" w:color="auto" w:fill="FFFFFF"/>
              </w:rPr>
              <w:t>обучающихся</w:t>
            </w:r>
            <w:proofErr w:type="gramEnd"/>
            <w:r w:rsidRPr="00FD5768">
              <w:rPr>
                <w:rFonts w:ascii="Times New Roman" w:hAnsi="Times New Roman"/>
                <w:shd w:val="clear" w:color="auto" w:fill="FFFFFF"/>
              </w:rPr>
              <w:t xml:space="preserve"> за первое полугодие текущего учебного года</w:t>
            </w:r>
          </w:p>
          <w:p w:rsidR="009D6624" w:rsidRPr="00FD5768" w:rsidRDefault="009D6624" w:rsidP="00CD7C25">
            <w:pPr>
              <w:numPr>
                <w:ilvl w:val="0"/>
                <w:numId w:val="5"/>
              </w:numPr>
              <w:tabs>
                <w:tab w:val="left" w:pos="78"/>
                <w:tab w:val="left" w:pos="156"/>
              </w:tabs>
              <w:suppressAutoHyphens/>
              <w:spacing w:after="0" w:line="240" w:lineRule="auto"/>
              <w:ind w:left="-8" w:firstLine="8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Организация первого этапа приема первоклассников</w:t>
            </w:r>
          </w:p>
          <w:p w:rsidR="009D6624" w:rsidRPr="00FD5768" w:rsidRDefault="009D6624" w:rsidP="00CD7C25">
            <w:pPr>
              <w:numPr>
                <w:ilvl w:val="0"/>
                <w:numId w:val="5"/>
              </w:numPr>
              <w:tabs>
                <w:tab w:val="left" w:pos="78"/>
                <w:tab w:val="left" w:pos="156"/>
              </w:tabs>
              <w:suppressAutoHyphens/>
              <w:spacing w:after="0" w:line="240" w:lineRule="auto"/>
              <w:ind w:left="-8" w:firstLine="8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Подготовка распоряжения администрации Фрунзенского района: «Об утверждении организационно-технологической схемы проведения государственной итоговой аттестации по образовательным программам основного общего образования во Фрунзенском районе Санкт-Петербурга в 2018/2019 учебном году»</w:t>
            </w:r>
          </w:p>
          <w:p w:rsidR="009D6624" w:rsidRPr="00FD5768" w:rsidRDefault="009D6624" w:rsidP="00CD7C25">
            <w:pPr>
              <w:numPr>
                <w:ilvl w:val="0"/>
                <w:numId w:val="5"/>
              </w:numPr>
              <w:tabs>
                <w:tab w:val="left" w:pos="78"/>
                <w:tab w:val="left" w:pos="156"/>
              </w:tabs>
              <w:suppressAutoHyphens/>
              <w:spacing w:after="0" w:line="240" w:lineRule="auto"/>
              <w:ind w:left="-8" w:firstLine="8"/>
              <w:jc w:val="both"/>
              <w:rPr>
                <w:rFonts w:ascii="Times New Roman" w:hAnsi="Times New Roman"/>
                <w:shd w:val="clear" w:color="auto" w:fill="C0C0C0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Подготовка распоряжения администрации Фрунзенского района: «Об утверждении организационно-технологической схемы проведения государственной итоговой аттестации по образовательным программам среднего общего образования во Фрунзенском районе Санкт-Петербурга в 2018/2019 учебном году»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FD5768">
              <w:rPr>
                <w:rFonts w:ascii="Times New Roman" w:hAnsi="Times New Roman"/>
                <w:shd w:val="clear" w:color="auto" w:fill="FFFFFF"/>
              </w:rPr>
              <w:t>В течение месяца</w:t>
            </w: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 15.12.2018</w:t>
            </w:r>
          </w:p>
          <w:p w:rsidR="009D6624" w:rsidRPr="00FD5768" w:rsidRDefault="009D6624" w:rsidP="00CD7C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lastRenderedPageBreak/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9D6624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Прием отчета и данных для формирования в районной базе разделов: сетевые показатели, движение обучающихся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tabs>
                <w:tab w:val="left" w:pos="30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До 30.12.2018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5A7BC1" w:rsidP="00CD7C2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С.А. Сергеева</w:t>
            </w:r>
            <w:r w:rsidR="009D6624" w:rsidRPr="00FD5768">
              <w:rPr>
                <w:rFonts w:ascii="Times New Roman" w:hAnsi="Times New Roman"/>
                <w:shd w:val="clear" w:color="auto" w:fill="FFFFFF"/>
              </w:rPr>
              <w:t>, гл.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Отчет по профилактике детского травматизма</w:t>
            </w:r>
          </w:p>
        </w:tc>
        <w:tc>
          <w:tcPr>
            <w:tcW w:w="1530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19.12.2018</w:t>
            </w:r>
          </w:p>
        </w:tc>
        <w:tc>
          <w:tcPr>
            <w:tcW w:w="1717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5768">
              <w:rPr>
                <w:rFonts w:ascii="Times New Roman" w:hAnsi="Times New Roman"/>
                <w:color w:val="000000"/>
              </w:rPr>
              <w:t>Отдел образования</w:t>
            </w:r>
          </w:p>
        </w:tc>
        <w:tc>
          <w:tcPr>
            <w:tcW w:w="2409" w:type="dxa"/>
          </w:tcPr>
          <w:p w:rsidR="009D6624" w:rsidRPr="00FD5768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D5768">
              <w:rPr>
                <w:rFonts w:ascii="Times New Roman" w:hAnsi="Times New Roman"/>
                <w:color w:val="000000"/>
              </w:rPr>
              <w:t>О.Ю.Итальянкина</w:t>
            </w:r>
            <w:proofErr w:type="spellEnd"/>
            <w:r w:rsidRPr="00FD5768">
              <w:rPr>
                <w:rFonts w:ascii="Times New Roman" w:hAnsi="Times New Roman"/>
                <w:color w:val="000000"/>
              </w:rPr>
              <w:t>, ведущий 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242B75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B75">
              <w:rPr>
                <w:rFonts w:ascii="Times New Roman" w:hAnsi="Times New Roman"/>
                <w:color w:val="000000"/>
              </w:rPr>
              <w:t xml:space="preserve">Совещание </w:t>
            </w:r>
            <w:r w:rsidRPr="00242B75">
              <w:rPr>
                <w:rFonts w:ascii="Times New Roman" w:hAnsi="Times New Roman"/>
                <w:lang w:eastAsia="ru-RU"/>
              </w:rPr>
              <w:t>заместителей руководителей ГБОУ по ВР</w:t>
            </w:r>
          </w:p>
        </w:tc>
        <w:tc>
          <w:tcPr>
            <w:tcW w:w="1530" w:type="dxa"/>
          </w:tcPr>
          <w:p w:rsidR="009D6624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B75">
              <w:rPr>
                <w:rFonts w:ascii="Times New Roman" w:hAnsi="Times New Roman"/>
                <w:color w:val="000000"/>
              </w:rPr>
              <w:t>17.12.2018</w:t>
            </w:r>
          </w:p>
        </w:tc>
        <w:tc>
          <w:tcPr>
            <w:tcW w:w="1717" w:type="dxa"/>
          </w:tcPr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B75">
              <w:rPr>
                <w:rFonts w:ascii="Times New Roman" w:hAnsi="Times New Roman"/>
                <w:color w:val="000000"/>
              </w:rPr>
              <w:t>Отдел образования, ИМЦ</w:t>
            </w:r>
          </w:p>
        </w:tc>
        <w:tc>
          <w:tcPr>
            <w:tcW w:w="2409" w:type="dxa"/>
          </w:tcPr>
          <w:p w:rsid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9D6624">
              <w:rPr>
                <w:rFonts w:ascii="Times New Roman" w:hAnsi="Times New Roman"/>
              </w:rPr>
              <w:t>, гл. специалист ОО,</w:t>
            </w:r>
          </w:p>
          <w:p w:rsid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9D6624">
              <w:rPr>
                <w:rFonts w:ascii="Times New Roman" w:hAnsi="Times New Roman"/>
              </w:rPr>
              <w:t>,</w:t>
            </w:r>
          </w:p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9D6624" w:rsidRPr="00FD5768" w:rsidTr="005F361D">
        <w:tc>
          <w:tcPr>
            <w:tcW w:w="828" w:type="dxa"/>
            <w:gridSpan w:val="2"/>
          </w:tcPr>
          <w:p w:rsidR="009D6624" w:rsidRPr="00FD5768" w:rsidRDefault="009D6624" w:rsidP="00CD7C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9D6624" w:rsidRPr="00242B75" w:rsidRDefault="009D6624" w:rsidP="00CD7C25">
            <w:pPr>
              <w:spacing w:after="0" w:line="240" w:lineRule="auto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Месяц правовых знаний</w:t>
            </w:r>
          </w:p>
        </w:tc>
        <w:tc>
          <w:tcPr>
            <w:tcW w:w="1530" w:type="dxa"/>
          </w:tcPr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5">
              <w:rPr>
                <w:rFonts w:ascii="Times New Roman" w:hAnsi="Times New Roman"/>
              </w:rPr>
              <w:t>19.11</w:t>
            </w:r>
            <w:r>
              <w:rPr>
                <w:rFonts w:ascii="Times New Roman" w:hAnsi="Times New Roman"/>
              </w:rPr>
              <w:t>.</w:t>
            </w:r>
            <w:r w:rsidRPr="00242B75">
              <w:rPr>
                <w:rFonts w:ascii="Times New Roman" w:hAnsi="Times New Roman"/>
              </w:rPr>
              <w:t>-20.12.2018.</w:t>
            </w:r>
          </w:p>
        </w:tc>
        <w:tc>
          <w:tcPr>
            <w:tcW w:w="1717" w:type="dxa"/>
          </w:tcPr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2B75">
              <w:rPr>
                <w:rFonts w:ascii="Times New Roman" w:hAnsi="Times New Roman"/>
                <w:color w:val="000000"/>
              </w:rPr>
              <w:t>Отдел образования, ЦППМСП, ОУ района</w:t>
            </w:r>
          </w:p>
        </w:tc>
        <w:tc>
          <w:tcPr>
            <w:tcW w:w="2409" w:type="dxa"/>
          </w:tcPr>
          <w:p w:rsid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О.А. Федорова</w:t>
            </w:r>
            <w:r w:rsidR="009D6624">
              <w:rPr>
                <w:rFonts w:ascii="Times New Roman" w:hAnsi="Times New Roman"/>
              </w:rPr>
              <w:t>, гл. специалист ОО,</w:t>
            </w:r>
          </w:p>
          <w:p w:rsidR="009D6624" w:rsidRDefault="005A7BC1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Н.Н. Махрова</w:t>
            </w:r>
            <w:r w:rsidR="009D6624">
              <w:rPr>
                <w:rFonts w:ascii="Times New Roman" w:hAnsi="Times New Roman"/>
              </w:rPr>
              <w:t>,</w:t>
            </w:r>
          </w:p>
          <w:p w:rsidR="009D6624" w:rsidRPr="00242B75" w:rsidRDefault="009D6624" w:rsidP="00CD7C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ОО</w:t>
            </w:r>
          </w:p>
        </w:tc>
      </w:tr>
      <w:tr w:rsidR="00455D92" w:rsidRPr="00455D92" w:rsidTr="00455D9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 xml:space="preserve">Совет инновационно-экспериментальной </w:t>
            </w:r>
            <w:r w:rsidRPr="00455D92">
              <w:rPr>
                <w:rFonts w:ascii="Times New Roman" w:hAnsi="Times New Roman"/>
              </w:rPr>
              <w:lastRenderedPageBreak/>
              <w:t xml:space="preserve">деятельности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lastRenderedPageBreak/>
              <w:t>21.12.2018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D92">
              <w:rPr>
                <w:rFonts w:ascii="Times New Roman" w:hAnsi="Times New Roman"/>
                <w:color w:val="000000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О.А. Римкявичене, директор ИМЦ</w:t>
            </w:r>
          </w:p>
        </w:tc>
      </w:tr>
      <w:tr w:rsidR="00455D92" w:rsidRPr="00455D92" w:rsidTr="00455D9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 xml:space="preserve">Семинар для заместителей директоров по ШИС и заведующих ЦИО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D92">
              <w:rPr>
                <w:rFonts w:ascii="Times New Roman" w:hAnsi="Times New Roman"/>
                <w:color w:val="000000"/>
              </w:rPr>
              <w:t>ГБОУ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О.А. Римкявичене, директор ИМЦ;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Т.Н. Назаренкова, зам. директора ИМЦ</w:t>
            </w:r>
          </w:p>
        </w:tc>
      </w:tr>
      <w:tr w:rsidR="00455D92" w:rsidRPr="00455D92" w:rsidTr="00455D9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Мониторинговые исследования</w:t>
            </w:r>
          </w:p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Мониторинг сайтов ОУ района на соответствие требованиям федерального законодательства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D92">
              <w:rPr>
                <w:rFonts w:ascii="Times New Roman" w:hAnsi="Times New Roman"/>
                <w:color w:val="000000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О.А. Римкявичене, директор ИМЦ;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Т.Н. Назаренкова,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зам. директора ИМЦ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Ю.Р. Афанасьева, Н.В. </w:t>
            </w:r>
            <w:proofErr w:type="spellStart"/>
            <w:r w:rsidRPr="00455D92">
              <w:rPr>
                <w:rFonts w:ascii="Times New Roman" w:hAnsi="Times New Roman"/>
              </w:rPr>
              <w:t>Уанс</w:t>
            </w:r>
            <w:proofErr w:type="spellEnd"/>
            <w:r w:rsidRPr="00455D92">
              <w:rPr>
                <w:rFonts w:ascii="Times New Roman" w:hAnsi="Times New Roman"/>
              </w:rPr>
              <w:t>, методисты ЦИО ИМЦ</w:t>
            </w:r>
          </w:p>
        </w:tc>
      </w:tr>
      <w:tr w:rsidR="00455D92" w:rsidRPr="00455D92" w:rsidTr="00455D9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Районный семинар «День заместителя директора основной и средней школы»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D92">
              <w:rPr>
                <w:rFonts w:ascii="Times New Roman" w:hAnsi="Times New Roman"/>
                <w:color w:val="000000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О.А. Римкявичене,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ИМЦ</w:t>
            </w:r>
          </w:p>
        </w:tc>
      </w:tr>
      <w:tr w:rsidR="00455D92" w:rsidRPr="00455D92" w:rsidTr="00455D9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Районный конкурс педагогических достижений.</w:t>
            </w:r>
          </w:p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Первый и второй этапы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D92">
              <w:rPr>
                <w:rFonts w:ascii="Times New Roman" w:hAnsi="Times New Roman"/>
                <w:color w:val="000000"/>
              </w:rPr>
              <w:t>ИМЦ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О.А. Римкявичене,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ИМЦ</w:t>
            </w:r>
          </w:p>
        </w:tc>
      </w:tr>
      <w:tr w:rsidR="00455D92" w:rsidRPr="00455D92" w:rsidTr="00455D92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455D92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Деятельность районных методических объединений специалистов воспитательных служб и педагогов дополнительного образования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45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В течение месяца</w:t>
            </w:r>
          </w:p>
          <w:p w:rsidR="00455D92" w:rsidRPr="00455D92" w:rsidRDefault="00455D92" w:rsidP="0045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по циклограммам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45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D92">
              <w:rPr>
                <w:rFonts w:ascii="Times New Roman" w:hAnsi="Times New Roman"/>
                <w:color w:val="000000"/>
              </w:rPr>
              <w:t>ИМЦ,</w:t>
            </w:r>
          </w:p>
          <w:p w:rsidR="00455D92" w:rsidRPr="00455D92" w:rsidRDefault="00455D92" w:rsidP="0045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D92">
              <w:rPr>
                <w:rFonts w:ascii="Times New Roman" w:hAnsi="Times New Roman"/>
                <w:color w:val="000000"/>
              </w:rPr>
              <w:t>ДДЮТ,</w:t>
            </w:r>
          </w:p>
          <w:p w:rsidR="00455D92" w:rsidRPr="00455D92" w:rsidRDefault="00455D92" w:rsidP="0045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D92">
              <w:rPr>
                <w:rFonts w:ascii="Times New Roman" w:hAnsi="Times New Roman"/>
                <w:color w:val="000000"/>
              </w:rPr>
              <w:t>ЦДЮТТ «Мотор»</w:t>
            </w:r>
          </w:p>
          <w:p w:rsidR="00455D92" w:rsidRPr="00455D92" w:rsidRDefault="00455D92" w:rsidP="00455D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55D92">
              <w:rPr>
                <w:rFonts w:ascii="Times New Roman" w:hAnsi="Times New Roman"/>
                <w:color w:val="000000"/>
              </w:rPr>
              <w:t>ЦППМСП ЦТиО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45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О.А. Римкявичене, директор ИМЦ,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 А.И. Шаталов директор ЦДЮТТ «Мотор»,</w:t>
            </w:r>
            <w:proofErr w:type="gramStart"/>
            <w:r w:rsidRPr="00455D92">
              <w:rPr>
                <w:rFonts w:ascii="Times New Roman" w:hAnsi="Times New Roman"/>
              </w:rPr>
              <w:t xml:space="preserve"> ,</w:t>
            </w:r>
            <w:proofErr w:type="gramEnd"/>
          </w:p>
          <w:p w:rsidR="00F91BBB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Т.Г. Селиванов</w:t>
            </w:r>
            <w:r w:rsidR="00F91BBB">
              <w:rPr>
                <w:rFonts w:ascii="Times New Roman" w:hAnsi="Times New Roman"/>
              </w:rPr>
              <w:t>а, директор ЦППМСП В.В. Худова,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ЦТиО</w:t>
            </w:r>
          </w:p>
        </w:tc>
      </w:tr>
      <w:tr w:rsidR="00455D92" w:rsidRPr="00455D92" w:rsidTr="00D242E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45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в ОУ, посвященные памятным датам и праздникам</w:t>
            </w:r>
            <w:r w:rsidR="00E362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5D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РФ и СПб</w:t>
            </w:r>
          </w:p>
        </w:tc>
      </w:tr>
      <w:tr w:rsidR="00455D92" w:rsidRPr="00FD5768" w:rsidTr="00D242E1">
        <w:tc>
          <w:tcPr>
            <w:tcW w:w="828" w:type="dxa"/>
            <w:gridSpan w:val="2"/>
          </w:tcPr>
          <w:p w:rsidR="00455D92" w:rsidRPr="00FD5768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455D92" w:rsidRPr="00FD5768" w:rsidRDefault="00455D92" w:rsidP="00455D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День победы русской эскадры под командованием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П.С.Нахимова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 xml:space="preserve"> над турецкой эскадрой у мыса Синоп (1853 год)</w:t>
            </w:r>
          </w:p>
          <w:p w:rsidR="00455D92" w:rsidRPr="00FD5768" w:rsidRDefault="00455D92" w:rsidP="00455D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01.12.2018</w:t>
            </w:r>
          </w:p>
        </w:tc>
        <w:tc>
          <w:tcPr>
            <w:tcW w:w="1717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455D92" w:rsidRPr="00FD5768" w:rsidRDefault="00455D92" w:rsidP="00D242E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455D92" w:rsidRPr="00FD5768" w:rsidTr="00D242E1">
        <w:tc>
          <w:tcPr>
            <w:tcW w:w="828" w:type="dxa"/>
            <w:gridSpan w:val="2"/>
          </w:tcPr>
          <w:p w:rsidR="00455D92" w:rsidRPr="00FD5768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455D92" w:rsidRPr="00FD5768" w:rsidRDefault="00455D92" w:rsidP="00455D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Неизвестного Солдата</w:t>
            </w:r>
          </w:p>
          <w:p w:rsidR="00455D92" w:rsidRPr="00FD5768" w:rsidRDefault="00455D92" w:rsidP="00455D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03.12.2018</w:t>
            </w:r>
          </w:p>
        </w:tc>
        <w:tc>
          <w:tcPr>
            <w:tcW w:w="1717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455D92" w:rsidRPr="00FD5768" w:rsidRDefault="00455D92" w:rsidP="00D242E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455D92" w:rsidRPr="00FD5768" w:rsidTr="00D242E1">
        <w:tc>
          <w:tcPr>
            <w:tcW w:w="828" w:type="dxa"/>
            <w:gridSpan w:val="2"/>
          </w:tcPr>
          <w:p w:rsidR="00455D92" w:rsidRPr="00FD5768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455D92" w:rsidRPr="00FD5768" w:rsidRDefault="00455D92" w:rsidP="00455D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  <w:p w:rsidR="00455D92" w:rsidRPr="00FD5768" w:rsidRDefault="00455D92" w:rsidP="00455D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05.12.2018</w:t>
            </w:r>
          </w:p>
        </w:tc>
        <w:tc>
          <w:tcPr>
            <w:tcW w:w="1717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455D92" w:rsidRPr="00FD5768" w:rsidRDefault="00455D92" w:rsidP="00D242E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455D92" w:rsidRPr="00FD5768" w:rsidTr="00D242E1">
        <w:tc>
          <w:tcPr>
            <w:tcW w:w="828" w:type="dxa"/>
            <w:gridSpan w:val="2"/>
          </w:tcPr>
          <w:p w:rsidR="00455D92" w:rsidRPr="00FD5768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455D92" w:rsidRPr="00FD5768" w:rsidRDefault="00455D92" w:rsidP="00455D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Героев Отечества</w:t>
            </w:r>
          </w:p>
          <w:p w:rsidR="00455D92" w:rsidRPr="00FD5768" w:rsidRDefault="00455D92" w:rsidP="00455D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09.12.2018</w:t>
            </w:r>
          </w:p>
        </w:tc>
        <w:tc>
          <w:tcPr>
            <w:tcW w:w="1717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455D92" w:rsidRPr="00FD5768" w:rsidRDefault="00455D92" w:rsidP="00D242E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455D92" w:rsidRPr="00FD5768" w:rsidTr="00D242E1">
        <w:tc>
          <w:tcPr>
            <w:tcW w:w="828" w:type="dxa"/>
            <w:gridSpan w:val="2"/>
          </w:tcPr>
          <w:p w:rsidR="00455D92" w:rsidRPr="00FD5768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455D92" w:rsidRPr="00FD5768" w:rsidRDefault="00455D92" w:rsidP="00455D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День Конституции Российской Федерации</w:t>
            </w:r>
          </w:p>
          <w:p w:rsidR="00455D92" w:rsidRPr="00FD5768" w:rsidRDefault="00455D92" w:rsidP="00455D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(ПД РФ, 32-ФЗ)</w:t>
            </w:r>
          </w:p>
        </w:tc>
        <w:tc>
          <w:tcPr>
            <w:tcW w:w="1530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12.09.2018</w:t>
            </w:r>
          </w:p>
        </w:tc>
        <w:tc>
          <w:tcPr>
            <w:tcW w:w="1717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455D92" w:rsidRPr="00FD5768" w:rsidRDefault="00455D92" w:rsidP="00D242E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455D92" w:rsidRPr="00FD5768" w:rsidTr="00D242E1">
        <w:tc>
          <w:tcPr>
            <w:tcW w:w="828" w:type="dxa"/>
            <w:gridSpan w:val="2"/>
          </w:tcPr>
          <w:p w:rsidR="00455D92" w:rsidRPr="00FD5768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455D92" w:rsidRPr="00FD5768" w:rsidRDefault="00455D92" w:rsidP="00D24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 xml:space="preserve">День взятия турецкой крепости Измаил русскими войсками под командованием 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А.В.Суворова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 xml:space="preserve"> (1790 год) </w:t>
            </w:r>
          </w:p>
          <w:p w:rsidR="00455D92" w:rsidRPr="00FD5768" w:rsidRDefault="00455D92" w:rsidP="00D24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(ДВС, 32-ФЗ)</w:t>
            </w:r>
          </w:p>
        </w:tc>
        <w:tc>
          <w:tcPr>
            <w:tcW w:w="1530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5768">
              <w:rPr>
                <w:rFonts w:ascii="Times New Roman" w:hAnsi="Times New Roman"/>
              </w:rPr>
              <w:t>24.12.2018</w:t>
            </w:r>
          </w:p>
        </w:tc>
        <w:tc>
          <w:tcPr>
            <w:tcW w:w="1717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455D92" w:rsidRPr="00FD5768" w:rsidRDefault="00455D92" w:rsidP="00D242E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455D92" w:rsidRPr="00FD5768" w:rsidTr="00D242E1">
        <w:tc>
          <w:tcPr>
            <w:tcW w:w="828" w:type="dxa"/>
            <w:gridSpan w:val="2"/>
          </w:tcPr>
          <w:p w:rsidR="00455D92" w:rsidRPr="00FD5768" w:rsidRDefault="00455D92" w:rsidP="00D242E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63" w:type="dxa"/>
          </w:tcPr>
          <w:p w:rsidR="00455D92" w:rsidRPr="00FD5768" w:rsidRDefault="00455D92" w:rsidP="00D24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Праздник новогодней елки</w:t>
            </w:r>
          </w:p>
          <w:p w:rsidR="00455D92" w:rsidRPr="00FD5768" w:rsidRDefault="00455D92" w:rsidP="00D24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(</w:t>
            </w:r>
            <w:proofErr w:type="spellStart"/>
            <w:r w:rsidRPr="00FD5768">
              <w:rPr>
                <w:rFonts w:ascii="Times New Roman" w:hAnsi="Times New Roman"/>
                <w:lang w:eastAsia="ru-RU"/>
              </w:rPr>
              <w:t>ПДСПб</w:t>
            </w:r>
            <w:proofErr w:type="spellEnd"/>
            <w:r w:rsidRPr="00FD5768">
              <w:rPr>
                <w:rFonts w:ascii="Times New Roman" w:hAnsi="Times New Roman"/>
                <w:lang w:eastAsia="ru-RU"/>
              </w:rPr>
              <w:t>, Закон СПб)</w:t>
            </w:r>
          </w:p>
        </w:tc>
        <w:tc>
          <w:tcPr>
            <w:tcW w:w="1530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</w:t>
            </w:r>
            <w:r w:rsidRPr="00FD5768">
              <w:rPr>
                <w:rFonts w:ascii="Times New Roman" w:hAnsi="Times New Roman"/>
              </w:rPr>
              <w:t xml:space="preserve"> – 10.01.2019</w:t>
            </w:r>
          </w:p>
        </w:tc>
        <w:tc>
          <w:tcPr>
            <w:tcW w:w="1717" w:type="dxa"/>
          </w:tcPr>
          <w:p w:rsidR="00455D92" w:rsidRPr="00FD5768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ОУ</w:t>
            </w:r>
          </w:p>
        </w:tc>
        <w:tc>
          <w:tcPr>
            <w:tcW w:w="2409" w:type="dxa"/>
          </w:tcPr>
          <w:p w:rsidR="00455D92" w:rsidRPr="00FD5768" w:rsidRDefault="00455D92" w:rsidP="00D242E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D5768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19" w:type="dxa"/>
            <w:gridSpan w:val="4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5D92">
              <w:rPr>
                <w:rFonts w:ascii="Times New Roman" w:hAnsi="Times New Roman"/>
                <w:b/>
              </w:rPr>
              <w:t>Мероприятия районной программы «Воспитание»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Всероссийская олимпиада школьников.</w:t>
            </w:r>
          </w:p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Районный этап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По графику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5D92">
              <w:rPr>
                <w:rFonts w:ascii="Times New Roman" w:hAnsi="Times New Roman"/>
                <w:sz w:val="18"/>
                <w:szCs w:val="18"/>
              </w:rPr>
              <w:t xml:space="preserve">в соответствии с распоряжением </w:t>
            </w:r>
            <w:proofErr w:type="gramStart"/>
            <w:r w:rsidRPr="00455D92">
              <w:rPr>
                <w:rFonts w:ascii="Times New Roman" w:hAnsi="Times New Roman"/>
                <w:sz w:val="18"/>
                <w:szCs w:val="18"/>
              </w:rPr>
              <w:t>КО</w:t>
            </w:r>
            <w:proofErr w:type="gramEnd"/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ИМЦ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О.А. Римкявичене,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ИМЦ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Реализация сетевых проектов для начальной школы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ИМЦ, ГБОУ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О.А. Римкявичене,</w:t>
            </w:r>
          </w:p>
          <w:p w:rsidR="00455D92" w:rsidRPr="00455D92" w:rsidRDefault="00455D92" w:rsidP="00D242E1">
            <w:pPr>
              <w:spacing w:after="0" w:line="240" w:lineRule="auto"/>
              <w:ind w:firstLine="74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директор ИМЦ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Открытый районный конкурс исполнительского мастерства «Навстречу музыке»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04.12.2018 – 06.12.2018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hAnsi="Times New Roman"/>
              </w:rPr>
              <w:t>Районный этап конкурса прессы ДОО «Чтоб услышали голос поколения»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05.12.2018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XI районный конкурс патриотической песни «Я люблю тебя, Россия!»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11.12.2018 – 12.12.2018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Районная очная конференция «Война. Блокада. Ленинград»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13.12.2018. 17.12.2018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Х</w:t>
            </w:r>
            <w:proofErr w:type="gramStart"/>
            <w:r w:rsidRPr="00455D92">
              <w:rPr>
                <w:rFonts w:ascii="Times New Roman" w:eastAsia="Times New Roman" w:hAnsi="Times New Roman"/>
              </w:rPr>
              <w:t>I</w:t>
            </w:r>
            <w:proofErr w:type="gramEnd"/>
            <w:r w:rsidRPr="00455D92">
              <w:rPr>
                <w:rFonts w:ascii="Times New Roman" w:eastAsia="Times New Roman" w:hAnsi="Times New Roman"/>
              </w:rPr>
              <w:t xml:space="preserve"> районные комплексные оборонно-спортивные соревнования «Зарница». Турнир знатоков «Военная история России»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19.12.2018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ДДЮТ,</w:t>
            </w:r>
          </w:p>
          <w:p w:rsidR="00455D92" w:rsidRPr="00455D92" w:rsidRDefault="00455D92" w:rsidP="00455D9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ГБОУ № </w:t>
            </w:r>
            <w:r w:rsidRPr="00455D92">
              <w:rPr>
                <w:rFonts w:ascii="Times New Roman" w:eastAsia="Times New Roman" w:hAnsi="Times New Roman"/>
              </w:rPr>
              <w:t>292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руководитель РОЦ ГПВ,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М.В. Пятышева,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директор ГБОУ № 292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Историко-краеведческий турнир знатоков Санкт-Петербурга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19.12.2018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Командное первенство по шахматам «Белая ладья» для школ района (финал)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19.12.2018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Проведение Новогодней кампании для школ района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20.12.2018 – 27.12.2018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О.В. Федорова, директор ДДЮТ</w:t>
            </w:r>
          </w:p>
        </w:tc>
      </w:tr>
      <w:tr w:rsidR="00455D92" w:rsidRPr="00455D92" w:rsidTr="00D242E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 xml:space="preserve">Районная историческая игра «Наследники славных традиций» для учащихся 5-6 классов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По графику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Районная игра «</w:t>
            </w:r>
            <w:proofErr w:type="gramStart"/>
            <w:r w:rsidRPr="00455D92">
              <w:rPr>
                <w:rFonts w:ascii="Times New Roman" w:eastAsia="Times New Roman" w:hAnsi="Times New Roman"/>
              </w:rPr>
              <w:t>Юный</w:t>
            </w:r>
            <w:proofErr w:type="gramEnd"/>
            <w:r w:rsidRPr="00455D92">
              <w:rPr>
                <w:rFonts w:ascii="Times New Roman" w:eastAsia="Times New Roman" w:hAnsi="Times New Roman"/>
              </w:rPr>
              <w:t xml:space="preserve"> Фрунзенец»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55D92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Районная игра «Её величество Геральдика»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455D92">
              <w:rPr>
                <w:rFonts w:ascii="Times New Roman" w:eastAsia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5D92">
              <w:rPr>
                <w:rFonts w:ascii="Times New Roman" w:eastAsia="Times New Roman" w:hAnsi="Times New Roman"/>
              </w:rPr>
              <w:t>ДДЮТ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О.В. Федорова, директор ДДЮТ,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Н.А. Комар,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</w:pPr>
            <w:r w:rsidRPr="00455D92">
              <w:rPr>
                <w:rFonts w:ascii="Times New Roman" w:hAnsi="Times New Roman"/>
              </w:rPr>
              <w:t>руководитель РОЦ ГПВ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 xml:space="preserve">Праздники для </w:t>
            </w:r>
            <w:r w:rsidRPr="00455D92">
              <w:rPr>
                <w:rFonts w:ascii="Times New Roman" w:hAnsi="Times New Roman"/>
              </w:rPr>
              <w:lastRenderedPageBreak/>
              <w:t>первоклассников «Посвящение в пешеходы» (в соответствии с заявками ОУ)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lastRenderedPageBreak/>
              <w:t xml:space="preserve">03.12.2018 - </w:t>
            </w:r>
            <w:r w:rsidRPr="00455D92">
              <w:rPr>
                <w:rFonts w:ascii="Times New Roman" w:hAnsi="Times New Roman"/>
              </w:rPr>
              <w:lastRenderedPageBreak/>
              <w:t>21.12.2018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lastRenderedPageBreak/>
              <w:t xml:space="preserve">ЦДЮТТ </w:t>
            </w:r>
            <w:r w:rsidRPr="00455D92">
              <w:rPr>
                <w:rFonts w:ascii="Times New Roman" w:hAnsi="Times New Roman"/>
              </w:rPr>
              <w:lastRenderedPageBreak/>
              <w:t>«Мотор»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lastRenderedPageBreak/>
              <w:t xml:space="preserve">А.И. Шаталов, </w:t>
            </w:r>
            <w:r w:rsidRPr="00455D92">
              <w:rPr>
                <w:rFonts w:ascii="Times New Roman" w:hAnsi="Times New Roman"/>
              </w:rPr>
              <w:lastRenderedPageBreak/>
              <w:t>директор ЦДЮТТ «Мотор»</w:t>
            </w:r>
          </w:p>
          <w:p w:rsidR="00455D92" w:rsidRPr="00455D92" w:rsidRDefault="00D242E1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455D92" w:rsidRPr="00455D92">
              <w:rPr>
                <w:rFonts w:ascii="Times New Roman" w:hAnsi="Times New Roman"/>
              </w:rPr>
              <w:t>, заведующий РОЦ БДД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Районный конкурс патриотической песни «Я люблю тебя, Россия» в номинации «Отряд ЮИД в действии»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14.12.2018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ЦДЮТТ «Мотор»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А.И. Шаталов, директор ЦДЮТТ «Мотор»</w:t>
            </w:r>
          </w:p>
          <w:p w:rsidR="00455D92" w:rsidRPr="00455D92" w:rsidRDefault="00D242E1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О.М. Михеева</w:t>
            </w:r>
            <w:r w:rsidR="00455D92" w:rsidRPr="00455D92">
              <w:rPr>
                <w:rFonts w:ascii="Times New Roman" w:hAnsi="Times New Roman"/>
              </w:rPr>
              <w:t>, заведующий РОЦ БДД</w:t>
            </w:r>
          </w:p>
        </w:tc>
      </w:tr>
      <w:tr w:rsidR="00455D92" w:rsidRPr="00455D92" w:rsidTr="00D242E1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Акция, посвященная Всемирному Дню борьбы со СПИДом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01.12.2018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ЦППМСП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Т.Г. Селиванова, директор ЦППМСП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Сбор районного штаба добровольческого движения, подведение итогов за I полугодие 2018-2019 учебного года (для кураторов добровольческих команд)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ЦППМСП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Т.Г. Селиванова, директор ЦППМСП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Районный семинар «Духовно - нравственное воспитание детей и молодежи»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06.12.2018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Районный этап Олимпиады по профориентации для учащихся с ОВЗ (VII – VIII вида) школ СПб: «Мы выбираем путь»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Дата</w:t>
            </w:r>
          </w:p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Открытый районный конкурс по робототехнике «</w:t>
            </w:r>
            <w:r w:rsidRPr="00455D92">
              <w:rPr>
                <w:rFonts w:ascii="Times New Roman" w:hAnsi="Times New Roman"/>
                <w:lang w:val="en-US"/>
              </w:rPr>
              <w:t>LEGO</w:t>
            </w:r>
            <w:r w:rsidRPr="00455D92">
              <w:rPr>
                <w:rFonts w:ascii="Times New Roman" w:hAnsi="Times New Roman"/>
              </w:rPr>
              <w:t>. Зимние соревнования» для учащихся 1-4 х классов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Дата</w:t>
            </w:r>
          </w:p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eastAsia="Times New Roman" w:hAnsi="Times New Roman"/>
                <w:lang w:eastAsia="ru-RU"/>
              </w:rPr>
              <w:t>ЦТиО</w:t>
            </w:r>
          </w:p>
        </w:tc>
        <w:tc>
          <w:tcPr>
            <w:tcW w:w="2409" w:type="dxa"/>
          </w:tcPr>
          <w:p w:rsid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В.В. Худова,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  <w:lang w:eastAsia="ru-RU"/>
              </w:rPr>
              <w:t>директор ЦТиО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</w:rPr>
              <w:t>Открытое Первенство ШСК по шахматам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Дата</w:t>
            </w:r>
          </w:p>
          <w:p w:rsidR="00455D92" w:rsidRPr="00455D92" w:rsidRDefault="00455D92" w:rsidP="00D242E1">
            <w:r w:rsidRPr="00455D92"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РОЦ ШСК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на базе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ГБОУ № 603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А.А. Саблина</w:t>
            </w:r>
            <w:r w:rsidR="00E362B0">
              <w:rPr>
                <w:rFonts w:ascii="Times New Roman" w:hAnsi="Times New Roman"/>
              </w:rPr>
              <w:t xml:space="preserve"> </w:t>
            </w:r>
            <w:r w:rsidRPr="00455D92">
              <w:rPr>
                <w:rFonts w:ascii="Times New Roman" w:hAnsi="Times New Roman"/>
              </w:rPr>
              <w:t xml:space="preserve">директор </w:t>
            </w:r>
            <w:r w:rsidRPr="00455D92">
              <w:rPr>
                <w:rFonts w:ascii="Times New Roman" w:hAnsi="Times New Roman"/>
                <w:lang w:eastAsia="ru-RU"/>
              </w:rPr>
              <w:t>ГБОУ № 603</w:t>
            </w:r>
          </w:p>
          <w:p w:rsidR="00455D92" w:rsidRPr="00455D92" w:rsidRDefault="005A7BC1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Т.Н. Васильева</w:t>
            </w:r>
            <w:r w:rsidR="00455D92" w:rsidRPr="00455D92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="00455D92" w:rsidRPr="00455D92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Открытое Первенство ШСК по мини-гольфу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Дата</w:t>
            </w:r>
          </w:p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РОЦ ШСК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на базе</w:t>
            </w:r>
          </w:p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  <w:lang w:eastAsia="ru-RU"/>
              </w:rPr>
              <w:t>ГБОУ № 368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С.Н. Соколова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  <w:lang w:eastAsia="ru-RU"/>
              </w:rPr>
              <w:t xml:space="preserve">директор ГБОУ № 368 </w:t>
            </w:r>
            <w:r w:rsidR="005A7BC1">
              <w:rPr>
                <w:rFonts w:ascii="Times New Roman" w:hAnsi="Times New Roman"/>
                <w:lang w:eastAsia="ru-RU"/>
              </w:rPr>
              <w:t>Т.Н. Васильева</w:t>
            </w:r>
            <w:r w:rsidRPr="00455D92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455D92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  <w:tr w:rsidR="00455D92" w:rsidRPr="00455D92" w:rsidTr="00D242E1">
        <w:tc>
          <w:tcPr>
            <w:tcW w:w="828" w:type="dxa"/>
            <w:gridSpan w:val="2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3" w:type="dxa"/>
          </w:tcPr>
          <w:p w:rsidR="00455D92" w:rsidRPr="00455D92" w:rsidRDefault="00455D92" w:rsidP="00D242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 xml:space="preserve">Районный этап </w:t>
            </w:r>
            <w:proofErr w:type="gramStart"/>
            <w:r w:rsidRPr="00455D92">
              <w:rPr>
                <w:rFonts w:ascii="Times New Roman" w:hAnsi="Times New Roman"/>
                <w:lang w:eastAsia="ru-RU"/>
              </w:rPr>
              <w:t>городского</w:t>
            </w:r>
            <w:proofErr w:type="gramEnd"/>
            <w:r w:rsidRPr="00455D92">
              <w:rPr>
                <w:rFonts w:ascii="Times New Roman" w:hAnsi="Times New Roman"/>
                <w:lang w:eastAsia="ru-RU"/>
              </w:rPr>
              <w:t xml:space="preserve"> конкурс педагогических достижений (1 тур) «Лучший педагог ШСК»</w:t>
            </w:r>
          </w:p>
        </w:tc>
        <w:tc>
          <w:tcPr>
            <w:tcW w:w="1530" w:type="dxa"/>
          </w:tcPr>
          <w:p w:rsidR="00455D92" w:rsidRPr="00455D92" w:rsidRDefault="00455D92" w:rsidP="00D242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</w:rPr>
              <w:t>Дата</w:t>
            </w:r>
          </w:p>
          <w:p w:rsidR="00455D92" w:rsidRPr="00455D92" w:rsidRDefault="00455D92" w:rsidP="00D242E1">
            <w:r w:rsidRPr="00455D92">
              <w:rPr>
                <w:rFonts w:ascii="Times New Roman" w:hAnsi="Times New Roman"/>
              </w:rPr>
              <w:t>уточняется</w:t>
            </w:r>
          </w:p>
        </w:tc>
        <w:tc>
          <w:tcPr>
            <w:tcW w:w="1717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РОЦ ШСК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на базе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  <w:lang w:eastAsia="ru-RU"/>
              </w:rPr>
              <w:t>ГБОУ № 322</w:t>
            </w:r>
          </w:p>
        </w:tc>
        <w:tc>
          <w:tcPr>
            <w:tcW w:w="2409" w:type="dxa"/>
          </w:tcPr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55D92">
              <w:rPr>
                <w:rFonts w:ascii="Times New Roman" w:hAnsi="Times New Roman"/>
                <w:lang w:eastAsia="ru-RU"/>
              </w:rPr>
              <w:t>Е.Н. Лебедева</w:t>
            </w:r>
          </w:p>
          <w:p w:rsidR="00455D92" w:rsidRPr="00455D92" w:rsidRDefault="00455D92" w:rsidP="00D242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5D92">
              <w:rPr>
                <w:rFonts w:ascii="Times New Roman" w:hAnsi="Times New Roman"/>
                <w:lang w:eastAsia="ru-RU"/>
              </w:rPr>
              <w:t xml:space="preserve">директор ГБОУ № 322 </w:t>
            </w:r>
            <w:r w:rsidR="005A7BC1">
              <w:rPr>
                <w:rFonts w:ascii="Times New Roman" w:hAnsi="Times New Roman"/>
                <w:lang w:eastAsia="ru-RU"/>
              </w:rPr>
              <w:t>Т.Н. Васильева</w:t>
            </w:r>
            <w:r w:rsidRPr="00455D92">
              <w:rPr>
                <w:rFonts w:ascii="Times New Roman" w:hAnsi="Times New Roman"/>
                <w:lang w:eastAsia="ru-RU"/>
              </w:rPr>
              <w:t>, руководитель</w:t>
            </w:r>
            <w:r w:rsidR="00E362B0">
              <w:rPr>
                <w:rFonts w:ascii="Times New Roman" w:hAnsi="Times New Roman"/>
                <w:lang w:eastAsia="ru-RU"/>
              </w:rPr>
              <w:t xml:space="preserve"> </w:t>
            </w:r>
            <w:r w:rsidRPr="00455D92">
              <w:rPr>
                <w:rFonts w:ascii="Times New Roman" w:hAnsi="Times New Roman"/>
                <w:lang w:eastAsia="ru-RU"/>
              </w:rPr>
              <w:t>РОЦ ШСК</w:t>
            </w:r>
          </w:p>
        </w:tc>
      </w:tr>
    </w:tbl>
    <w:p w:rsidR="00BF394C" w:rsidRPr="00FD5768" w:rsidRDefault="00BF394C" w:rsidP="00CD7C25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BF394C" w:rsidRPr="00FD5768" w:rsidSect="00AE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42C2CB7"/>
    <w:multiLevelType w:val="hybridMultilevel"/>
    <w:tmpl w:val="482E59E2"/>
    <w:lvl w:ilvl="0" w:tplc="FA66D6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F207F"/>
    <w:multiLevelType w:val="hybridMultilevel"/>
    <w:tmpl w:val="BA66859C"/>
    <w:lvl w:ilvl="0" w:tplc="323ED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85921"/>
    <w:multiLevelType w:val="hybridMultilevel"/>
    <w:tmpl w:val="482E59E2"/>
    <w:lvl w:ilvl="0" w:tplc="FA66D6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84C4A"/>
    <w:multiLevelType w:val="hybridMultilevel"/>
    <w:tmpl w:val="482E59E2"/>
    <w:lvl w:ilvl="0" w:tplc="FA66D6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D7FBC"/>
    <w:multiLevelType w:val="hybridMultilevel"/>
    <w:tmpl w:val="482E59E2"/>
    <w:lvl w:ilvl="0" w:tplc="FA66D6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190A3C"/>
    <w:multiLevelType w:val="hybridMultilevel"/>
    <w:tmpl w:val="482E59E2"/>
    <w:lvl w:ilvl="0" w:tplc="FA66D6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95D66"/>
    <w:multiLevelType w:val="hybridMultilevel"/>
    <w:tmpl w:val="9DDC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CE"/>
    <w:rsid w:val="000249A5"/>
    <w:rsid w:val="00026493"/>
    <w:rsid w:val="00026581"/>
    <w:rsid w:val="000266D4"/>
    <w:rsid w:val="00034FEE"/>
    <w:rsid w:val="00054DD9"/>
    <w:rsid w:val="0006049B"/>
    <w:rsid w:val="0006642F"/>
    <w:rsid w:val="00070F88"/>
    <w:rsid w:val="000739D8"/>
    <w:rsid w:val="00073EA9"/>
    <w:rsid w:val="0008019F"/>
    <w:rsid w:val="0008356D"/>
    <w:rsid w:val="000A42BD"/>
    <w:rsid w:val="000B389A"/>
    <w:rsid w:val="000B70BD"/>
    <w:rsid w:val="000C075C"/>
    <w:rsid w:val="000C07EF"/>
    <w:rsid w:val="000C310C"/>
    <w:rsid w:val="000C5FD1"/>
    <w:rsid w:val="000D37FB"/>
    <w:rsid w:val="000D3942"/>
    <w:rsid w:val="000D676A"/>
    <w:rsid w:val="000D6C25"/>
    <w:rsid w:val="000E0099"/>
    <w:rsid w:val="000E25FE"/>
    <w:rsid w:val="000E3AC3"/>
    <w:rsid w:val="000E7179"/>
    <w:rsid w:val="000F0BA1"/>
    <w:rsid w:val="001167DB"/>
    <w:rsid w:val="00120070"/>
    <w:rsid w:val="001432ED"/>
    <w:rsid w:val="00146B36"/>
    <w:rsid w:val="00147EF6"/>
    <w:rsid w:val="00152EE3"/>
    <w:rsid w:val="00167B4C"/>
    <w:rsid w:val="00173B47"/>
    <w:rsid w:val="001743B0"/>
    <w:rsid w:val="00174EFE"/>
    <w:rsid w:val="0017794D"/>
    <w:rsid w:val="00193B60"/>
    <w:rsid w:val="001A1C97"/>
    <w:rsid w:val="001C7781"/>
    <w:rsid w:val="00202D97"/>
    <w:rsid w:val="00212319"/>
    <w:rsid w:val="00234573"/>
    <w:rsid w:val="00240A2E"/>
    <w:rsid w:val="0024235B"/>
    <w:rsid w:val="00242B75"/>
    <w:rsid w:val="00256220"/>
    <w:rsid w:val="0026112D"/>
    <w:rsid w:val="00262133"/>
    <w:rsid w:val="00270C1E"/>
    <w:rsid w:val="00272A90"/>
    <w:rsid w:val="00277481"/>
    <w:rsid w:val="002857D5"/>
    <w:rsid w:val="00291730"/>
    <w:rsid w:val="002A0A83"/>
    <w:rsid w:val="002A4BCF"/>
    <w:rsid w:val="002C1AAE"/>
    <w:rsid w:val="002C4E18"/>
    <w:rsid w:val="002C52CC"/>
    <w:rsid w:val="002D03C5"/>
    <w:rsid w:val="002D1826"/>
    <w:rsid w:val="002E0882"/>
    <w:rsid w:val="002E2704"/>
    <w:rsid w:val="002E29E0"/>
    <w:rsid w:val="002E2CD4"/>
    <w:rsid w:val="002E3E9A"/>
    <w:rsid w:val="002E7BA1"/>
    <w:rsid w:val="002F1530"/>
    <w:rsid w:val="002F2232"/>
    <w:rsid w:val="002F2690"/>
    <w:rsid w:val="002F41D3"/>
    <w:rsid w:val="00300F57"/>
    <w:rsid w:val="00306024"/>
    <w:rsid w:val="00307ADA"/>
    <w:rsid w:val="003124AF"/>
    <w:rsid w:val="003632FE"/>
    <w:rsid w:val="00364AC6"/>
    <w:rsid w:val="003659A4"/>
    <w:rsid w:val="003665D6"/>
    <w:rsid w:val="0037462D"/>
    <w:rsid w:val="00383441"/>
    <w:rsid w:val="003908BE"/>
    <w:rsid w:val="003A188F"/>
    <w:rsid w:val="003A5933"/>
    <w:rsid w:val="003A5D7C"/>
    <w:rsid w:val="003B0872"/>
    <w:rsid w:val="003B0B57"/>
    <w:rsid w:val="003B6629"/>
    <w:rsid w:val="003C543C"/>
    <w:rsid w:val="003C6F2F"/>
    <w:rsid w:val="003D0955"/>
    <w:rsid w:val="003D3EA8"/>
    <w:rsid w:val="003E43DC"/>
    <w:rsid w:val="003F09AF"/>
    <w:rsid w:val="003F5592"/>
    <w:rsid w:val="0041225A"/>
    <w:rsid w:val="00413CBF"/>
    <w:rsid w:val="004165D8"/>
    <w:rsid w:val="00416A3D"/>
    <w:rsid w:val="00416E8B"/>
    <w:rsid w:val="00442C7A"/>
    <w:rsid w:val="00443FA1"/>
    <w:rsid w:val="00445CD4"/>
    <w:rsid w:val="0045186F"/>
    <w:rsid w:val="00455D92"/>
    <w:rsid w:val="00456C5D"/>
    <w:rsid w:val="00463DF7"/>
    <w:rsid w:val="00473C72"/>
    <w:rsid w:val="0047765A"/>
    <w:rsid w:val="00486888"/>
    <w:rsid w:val="00494423"/>
    <w:rsid w:val="0049680F"/>
    <w:rsid w:val="004A2C6F"/>
    <w:rsid w:val="004C048B"/>
    <w:rsid w:val="004D58CC"/>
    <w:rsid w:val="0050509A"/>
    <w:rsid w:val="00511C34"/>
    <w:rsid w:val="00512AB4"/>
    <w:rsid w:val="005166AD"/>
    <w:rsid w:val="00522C99"/>
    <w:rsid w:val="0052712E"/>
    <w:rsid w:val="00533274"/>
    <w:rsid w:val="00535973"/>
    <w:rsid w:val="00554D0C"/>
    <w:rsid w:val="005576CB"/>
    <w:rsid w:val="005679B6"/>
    <w:rsid w:val="00572836"/>
    <w:rsid w:val="0057308F"/>
    <w:rsid w:val="00576D86"/>
    <w:rsid w:val="00584AF5"/>
    <w:rsid w:val="00586855"/>
    <w:rsid w:val="00587D87"/>
    <w:rsid w:val="0059293F"/>
    <w:rsid w:val="005A1897"/>
    <w:rsid w:val="005A2CD2"/>
    <w:rsid w:val="005A3BE0"/>
    <w:rsid w:val="005A7BC1"/>
    <w:rsid w:val="005C041C"/>
    <w:rsid w:val="005C0E76"/>
    <w:rsid w:val="005C104D"/>
    <w:rsid w:val="005C1FE1"/>
    <w:rsid w:val="005C3268"/>
    <w:rsid w:val="005D2E5F"/>
    <w:rsid w:val="005E0DBD"/>
    <w:rsid w:val="005F361D"/>
    <w:rsid w:val="00610216"/>
    <w:rsid w:val="00613A29"/>
    <w:rsid w:val="00616586"/>
    <w:rsid w:val="00621BAB"/>
    <w:rsid w:val="00636CCF"/>
    <w:rsid w:val="00655789"/>
    <w:rsid w:val="00672349"/>
    <w:rsid w:val="0067665A"/>
    <w:rsid w:val="006809B4"/>
    <w:rsid w:val="00684E86"/>
    <w:rsid w:val="006906A4"/>
    <w:rsid w:val="00692B4F"/>
    <w:rsid w:val="006A0616"/>
    <w:rsid w:val="006B0A79"/>
    <w:rsid w:val="006B3293"/>
    <w:rsid w:val="006B7A27"/>
    <w:rsid w:val="006C2CCB"/>
    <w:rsid w:val="006D65E8"/>
    <w:rsid w:val="006E0144"/>
    <w:rsid w:val="006E0F74"/>
    <w:rsid w:val="006F402A"/>
    <w:rsid w:val="00703025"/>
    <w:rsid w:val="007047D1"/>
    <w:rsid w:val="00720AF7"/>
    <w:rsid w:val="007221D3"/>
    <w:rsid w:val="007241AA"/>
    <w:rsid w:val="00731DD6"/>
    <w:rsid w:val="00736A73"/>
    <w:rsid w:val="00757C35"/>
    <w:rsid w:val="00762910"/>
    <w:rsid w:val="00767973"/>
    <w:rsid w:val="00767A64"/>
    <w:rsid w:val="007716E0"/>
    <w:rsid w:val="007B4307"/>
    <w:rsid w:val="007C074B"/>
    <w:rsid w:val="007D56A5"/>
    <w:rsid w:val="007E75C2"/>
    <w:rsid w:val="007F463D"/>
    <w:rsid w:val="007F5073"/>
    <w:rsid w:val="007F5C19"/>
    <w:rsid w:val="00801907"/>
    <w:rsid w:val="00805503"/>
    <w:rsid w:val="00807B14"/>
    <w:rsid w:val="00807DF6"/>
    <w:rsid w:val="00823ABB"/>
    <w:rsid w:val="00826814"/>
    <w:rsid w:val="00841D41"/>
    <w:rsid w:val="00844C92"/>
    <w:rsid w:val="00845671"/>
    <w:rsid w:val="008506E7"/>
    <w:rsid w:val="008759FD"/>
    <w:rsid w:val="00880D68"/>
    <w:rsid w:val="00887BC3"/>
    <w:rsid w:val="0089363F"/>
    <w:rsid w:val="008A4A66"/>
    <w:rsid w:val="008A53A8"/>
    <w:rsid w:val="008B5F10"/>
    <w:rsid w:val="008C4D57"/>
    <w:rsid w:val="008C7187"/>
    <w:rsid w:val="008D488D"/>
    <w:rsid w:val="00914A51"/>
    <w:rsid w:val="009248E6"/>
    <w:rsid w:val="009453F9"/>
    <w:rsid w:val="00952E98"/>
    <w:rsid w:val="009674AC"/>
    <w:rsid w:val="00974AF3"/>
    <w:rsid w:val="009B59B3"/>
    <w:rsid w:val="009B63BC"/>
    <w:rsid w:val="009C002E"/>
    <w:rsid w:val="009C56A4"/>
    <w:rsid w:val="009C6D21"/>
    <w:rsid w:val="009D0AB2"/>
    <w:rsid w:val="009D6624"/>
    <w:rsid w:val="009D7CF3"/>
    <w:rsid w:val="009F1DAD"/>
    <w:rsid w:val="009F2724"/>
    <w:rsid w:val="009F4933"/>
    <w:rsid w:val="009F5F58"/>
    <w:rsid w:val="00A03999"/>
    <w:rsid w:val="00A055F9"/>
    <w:rsid w:val="00A07218"/>
    <w:rsid w:val="00A10285"/>
    <w:rsid w:val="00A200C2"/>
    <w:rsid w:val="00A22B1B"/>
    <w:rsid w:val="00A41804"/>
    <w:rsid w:val="00A4374E"/>
    <w:rsid w:val="00A45E11"/>
    <w:rsid w:val="00A50581"/>
    <w:rsid w:val="00A520FB"/>
    <w:rsid w:val="00A634EE"/>
    <w:rsid w:val="00A67900"/>
    <w:rsid w:val="00A85FBC"/>
    <w:rsid w:val="00A9116C"/>
    <w:rsid w:val="00AA06EA"/>
    <w:rsid w:val="00AC3F0F"/>
    <w:rsid w:val="00AC5A01"/>
    <w:rsid w:val="00AD06F5"/>
    <w:rsid w:val="00AD1ADD"/>
    <w:rsid w:val="00AD582D"/>
    <w:rsid w:val="00AE1F1B"/>
    <w:rsid w:val="00AE1F76"/>
    <w:rsid w:val="00AE2120"/>
    <w:rsid w:val="00AF5709"/>
    <w:rsid w:val="00B03DD9"/>
    <w:rsid w:val="00B165E6"/>
    <w:rsid w:val="00B16DD4"/>
    <w:rsid w:val="00B208CE"/>
    <w:rsid w:val="00B2226A"/>
    <w:rsid w:val="00B24964"/>
    <w:rsid w:val="00B279D4"/>
    <w:rsid w:val="00B34708"/>
    <w:rsid w:val="00B36059"/>
    <w:rsid w:val="00B3738D"/>
    <w:rsid w:val="00B4101C"/>
    <w:rsid w:val="00B47DBF"/>
    <w:rsid w:val="00B50C3C"/>
    <w:rsid w:val="00B61226"/>
    <w:rsid w:val="00B62F1A"/>
    <w:rsid w:val="00B66676"/>
    <w:rsid w:val="00B729C2"/>
    <w:rsid w:val="00B754FC"/>
    <w:rsid w:val="00B8250F"/>
    <w:rsid w:val="00B84EC7"/>
    <w:rsid w:val="00BB4CDB"/>
    <w:rsid w:val="00BE07A6"/>
    <w:rsid w:val="00BF394C"/>
    <w:rsid w:val="00BF601F"/>
    <w:rsid w:val="00C0660D"/>
    <w:rsid w:val="00C102AB"/>
    <w:rsid w:val="00C14A7E"/>
    <w:rsid w:val="00C20403"/>
    <w:rsid w:val="00C20A6A"/>
    <w:rsid w:val="00C2211D"/>
    <w:rsid w:val="00C31AF5"/>
    <w:rsid w:val="00C37938"/>
    <w:rsid w:val="00C45006"/>
    <w:rsid w:val="00C640C4"/>
    <w:rsid w:val="00C66F1C"/>
    <w:rsid w:val="00C8190A"/>
    <w:rsid w:val="00C83338"/>
    <w:rsid w:val="00CB1767"/>
    <w:rsid w:val="00CB64DF"/>
    <w:rsid w:val="00CB6A20"/>
    <w:rsid w:val="00CB711E"/>
    <w:rsid w:val="00CC0D36"/>
    <w:rsid w:val="00CD7C25"/>
    <w:rsid w:val="00CE0AC9"/>
    <w:rsid w:val="00CF363C"/>
    <w:rsid w:val="00CF6DA3"/>
    <w:rsid w:val="00D115D3"/>
    <w:rsid w:val="00D1449A"/>
    <w:rsid w:val="00D242E1"/>
    <w:rsid w:val="00D264FD"/>
    <w:rsid w:val="00D30974"/>
    <w:rsid w:val="00D31C89"/>
    <w:rsid w:val="00D3254D"/>
    <w:rsid w:val="00D420A6"/>
    <w:rsid w:val="00D42CCA"/>
    <w:rsid w:val="00D5002E"/>
    <w:rsid w:val="00D52F65"/>
    <w:rsid w:val="00D53967"/>
    <w:rsid w:val="00D61971"/>
    <w:rsid w:val="00D62365"/>
    <w:rsid w:val="00D71D77"/>
    <w:rsid w:val="00D72BF7"/>
    <w:rsid w:val="00D82E0C"/>
    <w:rsid w:val="00D85693"/>
    <w:rsid w:val="00D9605C"/>
    <w:rsid w:val="00D962D8"/>
    <w:rsid w:val="00DA23E6"/>
    <w:rsid w:val="00DC1574"/>
    <w:rsid w:val="00DC4488"/>
    <w:rsid w:val="00DC6641"/>
    <w:rsid w:val="00DC7B65"/>
    <w:rsid w:val="00DD2A22"/>
    <w:rsid w:val="00DE2879"/>
    <w:rsid w:val="00DE57ED"/>
    <w:rsid w:val="00DF681D"/>
    <w:rsid w:val="00E0170A"/>
    <w:rsid w:val="00E03C4B"/>
    <w:rsid w:val="00E13977"/>
    <w:rsid w:val="00E362B0"/>
    <w:rsid w:val="00E44E5A"/>
    <w:rsid w:val="00E52073"/>
    <w:rsid w:val="00E82A43"/>
    <w:rsid w:val="00E8543B"/>
    <w:rsid w:val="00E86DF0"/>
    <w:rsid w:val="00E9371C"/>
    <w:rsid w:val="00E953D1"/>
    <w:rsid w:val="00E969E6"/>
    <w:rsid w:val="00EA0E55"/>
    <w:rsid w:val="00EA652B"/>
    <w:rsid w:val="00EB1ACF"/>
    <w:rsid w:val="00EB48E9"/>
    <w:rsid w:val="00EB4A56"/>
    <w:rsid w:val="00EC2F19"/>
    <w:rsid w:val="00EC48CC"/>
    <w:rsid w:val="00ED0E95"/>
    <w:rsid w:val="00ED16E9"/>
    <w:rsid w:val="00EE4011"/>
    <w:rsid w:val="00EE482E"/>
    <w:rsid w:val="00EE7BCD"/>
    <w:rsid w:val="00EF17CA"/>
    <w:rsid w:val="00EF3925"/>
    <w:rsid w:val="00F032EA"/>
    <w:rsid w:val="00F07098"/>
    <w:rsid w:val="00F239E8"/>
    <w:rsid w:val="00F3707A"/>
    <w:rsid w:val="00F54915"/>
    <w:rsid w:val="00F64C10"/>
    <w:rsid w:val="00F729E4"/>
    <w:rsid w:val="00F832E9"/>
    <w:rsid w:val="00F91BBB"/>
    <w:rsid w:val="00F920EF"/>
    <w:rsid w:val="00F94C1F"/>
    <w:rsid w:val="00FA0E82"/>
    <w:rsid w:val="00FA5BD6"/>
    <w:rsid w:val="00FA72D6"/>
    <w:rsid w:val="00FB54CE"/>
    <w:rsid w:val="00FB57F0"/>
    <w:rsid w:val="00FD5768"/>
    <w:rsid w:val="00FE20C1"/>
    <w:rsid w:val="00FF1D48"/>
    <w:rsid w:val="00FF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2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0D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CE0AC9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1584" w:hanging="1584"/>
      <w:jc w:val="center"/>
      <w:outlineLvl w:val="8"/>
    </w:pPr>
    <w:rPr>
      <w:rFonts w:eastAsia="Times New Roman" w:cs="Calibri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D36"/>
    <w:rPr>
      <w:rFonts w:ascii="Times New Roman" w:hAnsi="Times New Roman"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E0AC9"/>
    <w:rPr>
      <w:rFonts w:eastAsia="Times New Roman" w:cs="Times New Roman"/>
      <w:color w:val="000000"/>
      <w:sz w:val="24"/>
      <w:lang w:val="ru-RU" w:eastAsia="ar-SA" w:bidi="ar-SA"/>
    </w:rPr>
  </w:style>
  <w:style w:type="paragraph" w:styleId="a3">
    <w:name w:val="No Spacing"/>
    <w:uiPriority w:val="99"/>
    <w:qFormat/>
    <w:rsid w:val="00CE0AC9"/>
    <w:pPr>
      <w:suppressAutoHyphens/>
    </w:pPr>
    <w:rPr>
      <w:rFonts w:eastAsia="Times New Roman" w:cs="Calibri"/>
      <w:lang w:eastAsia="ar-SA"/>
    </w:rPr>
  </w:style>
  <w:style w:type="character" w:styleId="a4">
    <w:name w:val="Hyperlink"/>
    <w:basedOn w:val="a0"/>
    <w:uiPriority w:val="99"/>
    <w:rsid w:val="00D71D77"/>
    <w:rPr>
      <w:rFonts w:cs="Times New Roman"/>
      <w:color w:val="0000FF"/>
      <w:u w:val="single"/>
    </w:rPr>
  </w:style>
  <w:style w:type="paragraph" w:styleId="a5">
    <w:name w:val="caption"/>
    <w:basedOn w:val="a"/>
    <w:next w:val="a"/>
    <w:uiPriority w:val="99"/>
    <w:qFormat/>
    <w:locked/>
    <w:rsid w:val="00CC0D36"/>
    <w:pPr>
      <w:spacing w:after="0" w:line="240" w:lineRule="auto"/>
      <w:ind w:left="-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960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017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1">
    <w:name w:val="Стиль 9 пт По ширине"/>
    <w:basedOn w:val="a"/>
    <w:uiPriority w:val="99"/>
    <w:rsid w:val="0006642F"/>
    <w:pPr>
      <w:suppressAutoHyphens/>
      <w:spacing w:after="0" w:line="240" w:lineRule="auto"/>
      <w:jc w:val="both"/>
    </w:pPr>
    <w:rPr>
      <w:rFonts w:ascii="Times New Roman" w:hAnsi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2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0D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CE0AC9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1584" w:hanging="1584"/>
      <w:jc w:val="center"/>
      <w:outlineLvl w:val="8"/>
    </w:pPr>
    <w:rPr>
      <w:rFonts w:eastAsia="Times New Roman" w:cs="Calibri"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0D36"/>
    <w:rPr>
      <w:rFonts w:ascii="Times New Roman" w:hAnsi="Times New Roman" w:cs="Times New Roman"/>
      <w:b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CE0AC9"/>
    <w:rPr>
      <w:rFonts w:eastAsia="Times New Roman" w:cs="Times New Roman"/>
      <w:color w:val="000000"/>
      <w:sz w:val="24"/>
      <w:lang w:val="ru-RU" w:eastAsia="ar-SA" w:bidi="ar-SA"/>
    </w:rPr>
  </w:style>
  <w:style w:type="paragraph" w:styleId="a3">
    <w:name w:val="No Spacing"/>
    <w:uiPriority w:val="99"/>
    <w:qFormat/>
    <w:rsid w:val="00CE0AC9"/>
    <w:pPr>
      <w:suppressAutoHyphens/>
    </w:pPr>
    <w:rPr>
      <w:rFonts w:eastAsia="Times New Roman" w:cs="Calibri"/>
      <w:lang w:eastAsia="ar-SA"/>
    </w:rPr>
  </w:style>
  <w:style w:type="character" w:styleId="a4">
    <w:name w:val="Hyperlink"/>
    <w:basedOn w:val="a0"/>
    <w:uiPriority w:val="99"/>
    <w:rsid w:val="00D71D77"/>
    <w:rPr>
      <w:rFonts w:cs="Times New Roman"/>
      <w:color w:val="0000FF"/>
      <w:u w:val="single"/>
    </w:rPr>
  </w:style>
  <w:style w:type="paragraph" w:styleId="a5">
    <w:name w:val="caption"/>
    <w:basedOn w:val="a"/>
    <w:next w:val="a"/>
    <w:uiPriority w:val="99"/>
    <w:qFormat/>
    <w:locked/>
    <w:rsid w:val="00CC0D36"/>
    <w:pPr>
      <w:spacing w:after="0" w:line="240" w:lineRule="auto"/>
      <w:ind w:left="-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D960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E017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91">
    <w:name w:val="Стиль 9 пт По ширине"/>
    <w:basedOn w:val="a"/>
    <w:uiPriority w:val="99"/>
    <w:rsid w:val="0006642F"/>
    <w:pPr>
      <w:suppressAutoHyphens/>
      <w:spacing w:after="0" w:line="240" w:lineRule="auto"/>
      <w:jc w:val="both"/>
    </w:pPr>
    <w:rPr>
      <w:rFonts w:ascii="Times New Roman" w:hAnsi="Times New Roman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oboedetstvo.ru/files/posts/prikaz_mintruda_rossii_ot_31_07_2015_n_528n_ob_utverzhdenii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8CBB4-5AD9-4B31-B8DB-1661B2CE2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67</Pages>
  <Words>18869</Words>
  <Characters>107555</Characters>
  <Application>Microsoft Office Word</Application>
  <DocSecurity>0</DocSecurity>
  <Lines>896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Тасолтановна</dc:creator>
  <cp:lastModifiedBy>Афанасьева Юлия Романовна</cp:lastModifiedBy>
  <cp:revision>12</cp:revision>
  <cp:lastPrinted>2017-12-13T11:35:00Z</cp:lastPrinted>
  <dcterms:created xsi:type="dcterms:W3CDTF">2017-12-12T19:50:00Z</dcterms:created>
  <dcterms:modified xsi:type="dcterms:W3CDTF">2017-12-13T11:36:00Z</dcterms:modified>
</cp:coreProperties>
</file>